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1512" w14:textId="5E96E4A3" w:rsidR="007E71F9" w:rsidRPr="007A18BC" w:rsidRDefault="00115C50" w:rsidP="007E71F9">
      <w:pPr>
        <w:pStyle w:val="Titel"/>
      </w:pPr>
      <w:r w:rsidRPr="007A18BC">
        <w:t xml:space="preserve">Antrag Mitgliedschaft beim </w:t>
      </w:r>
      <w:r w:rsidR="00F531F1" w:rsidRPr="007A18BC">
        <w:t>Schweizer Hotelier-</w:t>
      </w:r>
      <w:r w:rsidRPr="007A18BC">
        <w:t>Ver</w:t>
      </w:r>
      <w:r w:rsidR="00696543" w:rsidRPr="007A18BC">
        <w:t xml:space="preserve">ein </w:t>
      </w:r>
      <w:r w:rsidR="00F531F1" w:rsidRPr="007A18BC">
        <w:t xml:space="preserve">(SHV) / </w:t>
      </w:r>
      <w:r w:rsidRPr="007A18BC">
        <w:t>HotellerieSuisse</w:t>
      </w:r>
    </w:p>
    <w:p w14:paraId="46103FE4" w14:textId="617E9F0C" w:rsidR="003E2680" w:rsidRPr="007A18BC" w:rsidRDefault="003E2680" w:rsidP="006B1317">
      <w:pPr>
        <w:pStyle w:val="berschrift3"/>
      </w:pPr>
      <w:r w:rsidRPr="007A18BC">
        <w:t>Angaben zum Betrieb</w:t>
      </w:r>
    </w:p>
    <w:p w14:paraId="282C21BA" w14:textId="0DD535ED" w:rsidR="00053931" w:rsidRPr="007A18BC" w:rsidRDefault="003E2680" w:rsidP="00136095">
      <w:pPr>
        <w:tabs>
          <w:tab w:val="right" w:leader="dot" w:pos="9781"/>
        </w:tabs>
        <w:spacing w:before="120"/>
      </w:pPr>
      <w:r w:rsidRPr="007A18BC">
        <w:t>Name des Betriebs</w:t>
      </w:r>
      <w:r w:rsidR="005870A7" w:rsidRPr="007A18BC">
        <w:t xml:space="preserve"> </w:t>
      </w:r>
      <w:r w:rsidR="008B681B" w:rsidRPr="007A18BC">
        <w:t>/ Firmenbezeichnung</w:t>
      </w:r>
      <w:r w:rsidR="00C75D4E" w:rsidRPr="007A18BC">
        <w:t xml:space="preserve"> </w:t>
      </w:r>
      <w:sdt>
        <w:sdtPr>
          <w:id w:val="256651897"/>
          <w:placeholder>
            <w:docPart w:val="DefaultPlaceholder_-1854013440"/>
          </w:placeholder>
        </w:sdtPr>
        <w:sdtEndPr/>
        <w:sdtContent>
          <w:r w:rsidR="004D665F" w:rsidRPr="007A18BC">
            <w:tab/>
          </w:r>
        </w:sdtContent>
      </w:sdt>
    </w:p>
    <w:p w14:paraId="1BFD05F8" w14:textId="4AC2A476" w:rsidR="003E2680" w:rsidRPr="007A18BC" w:rsidRDefault="003E2680" w:rsidP="00861804">
      <w:pPr>
        <w:tabs>
          <w:tab w:val="right" w:leader="dot" w:pos="4820"/>
          <w:tab w:val="left" w:pos="4962"/>
          <w:tab w:val="right" w:leader="dot" w:pos="9781"/>
        </w:tabs>
        <w:spacing w:before="120"/>
      </w:pPr>
      <w:r w:rsidRPr="007A18BC">
        <w:t>Strasse, Nr.</w:t>
      </w:r>
      <w:r w:rsidR="004D665F" w:rsidRPr="007A18BC">
        <w:t xml:space="preserve"> </w:t>
      </w:r>
      <w:sdt>
        <w:sdtPr>
          <w:id w:val="188415329"/>
          <w:placeholder>
            <w:docPart w:val="AB69160D1F40463A81944D00E5AC35CD"/>
          </w:placeholder>
        </w:sdtPr>
        <w:sdtEndPr/>
        <w:sdtContent>
          <w:r w:rsidR="004D665F" w:rsidRPr="007A18BC">
            <w:tab/>
          </w:r>
        </w:sdtContent>
      </w:sdt>
      <w:r w:rsidR="004678F9" w:rsidRPr="007A18BC">
        <w:tab/>
      </w:r>
      <w:r w:rsidRPr="007A18BC">
        <w:t>PLZ, Ort</w:t>
      </w:r>
      <w:r w:rsidR="004678F9" w:rsidRPr="007A18BC">
        <w:t xml:space="preserve"> </w:t>
      </w:r>
      <w:sdt>
        <w:sdtPr>
          <w:id w:val="-764769496"/>
          <w:placeholder>
            <w:docPart w:val="505C25D36CD84F31B60864E181E95070"/>
          </w:placeholder>
        </w:sdtPr>
        <w:sdtEndPr/>
        <w:sdtContent>
          <w:r w:rsidR="004678F9" w:rsidRPr="007A18BC">
            <w:tab/>
          </w:r>
        </w:sdtContent>
      </w:sdt>
    </w:p>
    <w:p w14:paraId="0344487F" w14:textId="704FAD3B" w:rsidR="004678F9" w:rsidRPr="007A18BC" w:rsidRDefault="003E2680" w:rsidP="00861804">
      <w:pPr>
        <w:tabs>
          <w:tab w:val="right" w:leader="dot" w:pos="4820"/>
          <w:tab w:val="left" w:pos="4962"/>
          <w:tab w:val="right" w:leader="dot" w:pos="9781"/>
        </w:tabs>
        <w:spacing w:before="120"/>
      </w:pPr>
      <w:r w:rsidRPr="007A18BC">
        <w:t>Telefon Geschäft</w:t>
      </w:r>
      <w:r w:rsidR="00C75D4E" w:rsidRPr="007A18BC">
        <w:t xml:space="preserve"> </w:t>
      </w:r>
      <w:sdt>
        <w:sdtPr>
          <w:id w:val="-665406873"/>
          <w:placeholder>
            <w:docPart w:val="D0B0B2AC3AB54546A0C3E7AE4AA18E44"/>
          </w:placeholder>
        </w:sdtPr>
        <w:sdtEndPr/>
        <w:sdtContent>
          <w:r w:rsidR="004678F9" w:rsidRPr="007A18BC">
            <w:tab/>
          </w:r>
        </w:sdtContent>
      </w:sdt>
      <w:r w:rsidR="004678F9" w:rsidRPr="007A18BC">
        <w:tab/>
      </w:r>
      <w:r w:rsidR="00787C22" w:rsidRPr="007A18BC">
        <w:t>Website</w:t>
      </w:r>
      <w:r w:rsidR="004678F9" w:rsidRPr="007A18BC">
        <w:t xml:space="preserve"> </w:t>
      </w:r>
      <w:sdt>
        <w:sdtPr>
          <w:id w:val="-1628302252"/>
          <w:placeholder>
            <w:docPart w:val="987C1BEF12604FA2A849DAD7AFC1E98E"/>
          </w:placeholder>
        </w:sdtPr>
        <w:sdtEndPr/>
        <w:sdtContent>
          <w:r w:rsidR="004678F9" w:rsidRPr="007A18BC">
            <w:tab/>
          </w:r>
        </w:sdtContent>
      </w:sdt>
    </w:p>
    <w:p w14:paraId="05595FB9" w14:textId="22F5F3BE" w:rsidR="004678F9" w:rsidRPr="007A18BC" w:rsidRDefault="00787C22" w:rsidP="001E4B6E">
      <w:pPr>
        <w:tabs>
          <w:tab w:val="right" w:leader="dot" w:pos="4820"/>
          <w:tab w:val="left" w:pos="4962"/>
          <w:tab w:val="right" w:leader="dot" w:pos="9781"/>
        </w:tabs>
        <w:spacing w:before="120"/>
      </w:pPr>
      <w:proofErr w:type="gramStart"/>
      <w:r w:rsidRPr="007A18BC">
        <w:t>E-Mail</w:t>
      </w:r>
      <w:r w:rsidR="003E2680" w:rsidRPr="007A18BC">
        <w:t xml:space="preserve"> </w:t>
      </w:r>
      <w:r w:rsidR="00861804" w:rsidRPr="007A18BC">
        <w:t>Geschäft</w:t>
      </w:r>
      <w:proofErr w:type="gramEnd"/>
      <w:sdt>
        <w:sdtPr>
          <w:id w:val="-320282861"/>
          <w:placeholder>
            <w:docPart w:val="3452C90E9D8544B3BB0E449FB0057D3A"/>
          </w:placeholder>
        </w:sdtPr>
        <w:sdtEndPr/>
        <w:sdtContent>
          <w:r w:rsidR="00C75D4E" w:rsidRPr="007A18BC">
            <w:t xml:space="preserve"> </w:t>
          </w:r>
          <w:r w:rsidR="004678F9" w:rsidRPr="007A18BC">
            <w:tab/>
          </w:r>
        </w:sdtContent>
      </w:sdt>
      <w:r w:rsidR="004678F9" w:rsidRPr="007A18BC">
        <w:tab/>
      </w:r>
      <w:r w:rsidR="001E4B6E" w:rsidRPr="007A18BC">
        <w:t>Hotelgruppe</w:t>
      </w:r>
      <w:r w:rsidR="004678F9" w:rsidRPr="007A18BC">
        <w:t xml:space="preserve"> </w:t>
      </w:r>
      <w:sdt>
        <w:sdtPr>
          <w:id w:val="1346211575"/>
          <w:placeholder>
            <w:docPart w:val="FDD4B3CA21554441AC01A78EF65C7393"/>
          </w:placeholder>
        </w:sdtPr>
        <w:sdtEndPr/>
        <w:sdtContent>
          <w:r w:rsidR="004678F9" w:rsidRPr="007A18BC">
            <w:tab/>
          </w:r>
        </w:sdtContent>
      </w:sdt>
    </w:p>
    <w:p w14:paraId="19B5E6AA" w14:textId="6662F672" w:rsidR="001A727B" w:rsidRPr="007A18BC" w:rsidRDefault="003E2680" w:rsidP="00861804">
      <w:pPr>
        <w:tabs>
          <w:tab w:val="right" w:leader="dot" w:pos="4820"/>
          <w:tab w:val="left" w:pos="4962"/>
          <w:tab w:val="right" w:leader="dot" w:pos="9781"/>
        </w:tabs>
        <w:spacing w:before="120"/>
      </w:pPr>
      <w:r w:rsidRPr="007A18BC">
        <w:t>Anz</w:t>
      </w:r>
      <w:r w:rsidR="00C92332" w:rsidRPr="007A18BC">
        <w:t>.</w:t>
      </w:r>
      <w:r w:rsidRPr="007A18BC">
        <w:t xml:space="preserve"> Zimmer</w:t>
      </w:r>
      <w:r w:rsidR="00A3024F" w:rsidRPr="007A18BC">
        <w:t>/Apartments</w:t>
      </w:r>
      <w:r w:rsidR="00C75D4E" w:rsidRPr="007A18BC">
        <w:t xml:space="preserve"> </w:t>
      </w:r>
      <w:sdt>
        <w:sdtPr>
          <w:id w:val="160282094"/>
          <w:placeholder>
            <w:docPart w:val="4CE8E8A518CF4E31AA5C7BDA2BA5701D"/>
          </w:placeholder>
        </w:sdtPr>
        <w:sdtEndPr/>
        <w:sdtContent>
          <w:r w:rsidR="004678F9" w:rsidRPr="007A18BC">
            <w:tab/>
          </w:r>
        </w:sdtContent>
      </w:sdt>
      <w:r w:rsidR="004678F9" w:rsidRPr="007A18BC">
        <w:tab/>
      </w:r>
    </w:p>
    <w:p w14:paraId="65C99EAB" w14:textId="78588E36" w:rsidR="003E2680" w:rsidRPr="007A18BC" w:rsidRDefault="00A3024F" w:rsidP="00442974">
      <w:pPr>
        <w:tabs>
          <w:tab w:val="right" w:leader="dot" w:pos="4820"/>
          <w:tab w:val="left" w:pos="4962"/>
          <w:tab w:val="right" w:leader="dot" w:pos="9781"/>
        </w:tabs>
        <w:spacing w:before="120"/>
      </w:pPr>
      <w:r w:rsidRPr="007A18BC">
        <w:t>UID-N</w:t>
      </w:r>
      <w:r w:rsidR="00E01415" w:rsidRPr="007A18BC">
        <w:t>r. CHE-</w:t>
      </w:r>
      <w:sdt>
        <w:sdtPr>
          <w:id w:val="-1112894079"/>
          <w:placeholder>
            <w:docPart w:val="EBC5F25818104D418407ED3AF13EF696"/>
          </w:placeholder>
        </w:sdtPr>
        <w:sdtEndPr/>
        <w:sdtContent>
          <w:r w:rsidR="00E01415" w:rsidRPr="007A18BC">
            <w:tab/>
          </w:r>
        </w:sdtContent>
      </w:sdt>
      <w:r w:rsidR="00B055A9" w:rsidRPr="007A18BC">
        <w:tab/>
      </w:r>
      <w:r w:rsidR="00970804" w:rsidRPr="007A18BC">
        <w:t xml:space="preserve">Eröffnung </w:t>
      </w:r>
      <w:r w:rsidR="005D1F4F" w:rsidRPr="007A18BC">
        <w:t>geplant</w:t>
      </w:r>
      <w:r w:rsidR="00C75D4E" w:rsidRPr="007A18BC">
        <w:t xml:space="preserve"> </w:t>
      </w:r>
      <w:sdt>
        <w:sdtPr>
          <w:id w:val="-1707469662"/>
          <w:placeholder>
            <w:docPart w:val="4CDAB3FE4B334CF98941EEE926A55E69"/>
          </w:placeholder>
        </w:sdtPr>
        <w:sdtEndPr/>
        <w:sdtContent>
          <w:r w:rsidR="00D81C2E" w:rsidRPr="007A18BC">
            <w:tab/>
          </w:r>
        </w:sdtContent>
      </w:sdt>
    </w:p>
    <w:p w14:paraId="114B6236" w14:textId="1CD2EA89" w:rsidR="0085560D" w:rsidRPr="007A18BC" w:rsidRDefault="0085560D" w:rsidP="00C87957">
      <w:pPr>
        <w:tabs>
          <w:tab w:val="left" w:pos="2552"/>
          <w:tab w:val="left" w:pos="4962"/>
          <w:tab w:val="left" w:pos="7655"/>
          <w:tab w:val="right" w:leader="dot" w:pos="9781"/>
        </w:tabs>
        <w:spacing w:before="120"/>
      </w:pPr>
      <w:r w:rsidRPr="007A18BC">
        <w:t>Art des Betreibers</w:t>
      </w:r>
      <w:r w:rsidRPr="007A18BC">
        <w:tab/>
      </w:r>
      <w:sdt>
        <w:sdtPr>
          <w:id w:val="-807925818"/>
          <w14:checkbox>
            <w14:checked w14:val="0"/>
            <w14:checkedState w14:val="2612" w14:font="MS Gothic"/>
            <w14:uncheckedState w14:val="2610" w14:font="MS Gothic"/>
          </w14:checkbox>
        </w:sdtPr>
        <w:sdtEndPr/>
        <w:sdtContent>
          <w:r w:rsidRPr="007A18BC">
            <w:rPr>
              <w:rFonts w:ascii="MS Gothic" w:eastAsia="MS Gothic" w:hAnsi="MS Gothic" w:hint="eastAsia"/>
            </w:rPr>
            <w:t>☐</w:t>
          </w:r>
        </w:sdtContent>
      </w:sdt>
      <w:r w:rsidR="00C87957" w:rsidRPr="007A18BC">
        <w:t xml:space="preserve"> Direktion</w:t>
      </w:r>
      <w:r w:rsidRPr="007A18BC">
        <w:tab/>
      </w:r>
      <w:sdt>
        <w:sdtPr>
          <w:id w:val="-2105180903"/>
          <w14:checkbox>
            <w14:checked w14:val="0"/>
            <w14:checkedState w14:val="2612" w14:font="MS Gothic"/>
            <w14:uncheckedState w14:val="2610" w14:font="MS Gothic"/>
          </w14:checkbox>
        </w:sdtPr>
        <w:sdtEndPr/>
        <w:sdtContent>
          <w:r w:rsidRPr="007A18BC">
            <w:rPr>
              <w:rFonts w:ascii="MS Gothic" w:eastAsia="MS Gothic" w:hAnsi="MS Gothic" w:hint="eastAsia"/>
            </w:rPr>
            <w:t>☐</w:t>
          </w:r>
        </w:sdtContent>
      </w:sdt>
      <w:r w:rsidRPr="007A18BC">
        <w:t xml:space="preserve"> Pachtbetrieb</w:t>
      </w:r>
      <w:r w:rsidRPr="007A18BC">
        <w:tab/>
      </w:r>
      <w:sdt>
        <w:sdtPr>
          <w:id w:val="-1817018987"/>
          <w14:checkbox>
            <w14:checked w14:val="0"/>
            <w14:checkedState w14:val="2612" w14:font="MS Gothic"/>
            <w14:uncheckedState w14:val="2610" w14:font="MS Gothic"/>
          </w14:checkbox>
        </w:sdtPr>
        <w:sdtEndPr/>
        <w:sdtContent>
          <w:r w:rsidRPr="007A18BC">
            <w:rPr>
              <w:rFonts w:ascii="MS Gothic" w:eastAsia="MS Gothic" w:hAnsi="MS Gothic" w:hint="eastAsia"/>
            </w:rPr>
            <w:t>☐</w:t>
          </w:r>
        </w:sdtContent>
      </w:sdt>
      <w:r w:rsidRPr="007A18BC">
        <w:t xml:space="preserve"> </w:t>
      </w:r>
      <w:r w:rsidR="00C87957" w:rsidRPr="007A18BC">
        <w:t xml:space="preserve">Eigentümerbetrieb </w:t>
      </w:r>
    </w:p>
    <w:p w14:paraId="2415889E" w14:textId="12875F55" w:rsidR="006B1317" w:rsidRPr="007A18BC" w:rsidRDefault="006B1317" w:rsidP="006B1317">
      <w:pPr>
        <w:pStyle w:val="berschrift3"/>
      </w:pPr>
      <w:r w:rsidRPr="007A18BC">
        <w:t>Angaben zur Rechnung</w:t>
      </w:r>
      <w:r w:rsidR="00394990" w:rsidRPr="007A18BC">
        <w:t>sstellung</w:t>
      </w:r>
    </w:p>
    <w:p w14:paraId="5FDE3C48" w14:textId="05EA3661" w:rsidR="008D19A2" w:rsidRPr="007A18BC" w:rsidRDefault="006B1317" w:rsidP="00EA36C5">
      <w:pPr>
        <w:tabs>
          <w:tab w:val="left" w:pos="2552"/>
          <w:tab w:val="right" w:leader="dot" w:pos="4820"/>
          <w:tab w:val="left" w:pos="4962"/>
          <w:tab w:val="right" w:leader="dot" w:pos="9781"/>
        </w:tabs>
      </w:pPr>
      <w:r w:rsidRPr="007A18BC">
        <w:t>Der Umwelt zuliebe</w:t>
      </w:r>
      <w:r w:rsidR="002E62C5" w:rsidRPr="007A18BC">
        <w:t xml:space="preserve">, versenden wir </w:t>
      </w:r>
      <w:r w:rsidR="008D19A2" w:rsidRPr="007A18BC">
        <w:t>Rechnungen,</w:t>
      </w:r>
      <w:r w:rsidR="002E62C5" w:rsidRPr="007A18BC">
        <w:t xml:space="preserve"> wenn immer möglich in </w:t>
      </w:r>
      <w:r w:rsidRPr="007A18BC">
        <w:t>digitaler Form.</w:t>
      </w:r>
      <w:r w:rsidR="008D19A2" w:rsidRPr="007A18BC">
        <w:t xml:space="preserve"> Bitte geben Sie uns dazu die E-Mailadresse an, an die wir die Rechnungen senden sollen</w:t>
      </w:r>
      <w:r w:rsidR="00FE4FB0" w:rsidRPr="007A18BC">
        <w:t xml:space="preserve">: </w:t>
      </w:r>
      <w:sdt>
        <w:sdtPr>
          <w:id w:val="-985932844"/>
          <w:placeholder>
            <w:docPart w:val="0F9FA7E5E2B84E44BE2646A6C32B9D05"/>
          </w:placeholder>
        </w:sdtPr>
        <w:sdtEndPr/>
        <w:sdtContent>
          <w:r w:rsidR="008D19A2" w:rsidRPr="007A18BC">
            <w:tab/>
          </w:r>
        </w:sdtContent>
      </w:sdt>
    </w:p>
    <w:p w14:paraId="216EB0C6" w14:textId="2A1EAF4B" w:rsidR="009D7448" w:rsidRPr="007A18BC" w:rsidRDefault="009D7448" w:rsidP="00EA36C5">
      <w:pPr>
        <w:tabs>
          <w:tab w:val="left" w:pos="2552"/>
          <w:tab w:val="left" w:pos="4962"/>
          <w:tab w:val="right" w:leader="dot" w:pos="9781"/>
        </w:tabs>
        <w:spacing w:before="120"/>
        <w:rPr>
          <w:rFonts w:eastAsia="Wingdings" w:cstheme="minorHAnsi"/>
        </w:rPr>
      </w:pPr>
      <w:r w:rsidRPr="007A18BC">
        <w:t>Rechnungsadresse</w:t>
      </w:r>
      <w:r w:rsidR="00A3024F" w:rsidRPr="007A18BC">
        <w:tab/>
      </w:r>
      <w:sdt>
        <w:sdtPr>
          <w:rPr>
            <w:rFonts w:ascii="Arial" w:eastAsia="Wingdings" w:hAnsi="Arial" w:cs="Arial"/>
          </w:rPr>
          <w:id w:val="508339198"/>
          <w14:checkbox>
            <w14:checked w14:val="0"/>
            <w14:checkedState w14:val="2612" w14:font="MS Gothic"/>
            <w14:uncheckedState w14:val="2610" w14:font="MS Gothic"/>
          </w14:checkbox>
        </w:sdtPr>
        <w:sdtEndPr/>
        <w:sdtContent>
          <w:r w:rsidRPr="007A18BC">
            <w:rPr>
              <w:rFonts w:ascii="MS Gothic" w:eastAsia="MS Gothic" w:hAnsi="MS Gothic" w:cs="Arial" w:hint="eastAsia"/>
            </w:rPr>
            <w:t>☐</w:t>
          </w:r>
        </w:sdtContent>
      </w:sdt>
      <w:r w:rsidRPr="007A18BC">
        <w:rPr>
          <w:rFonts w:ascii="Arial" w:eastAsia="Wingdings" w:hAnsi="Arial" w:cs="Arial"/>
        </w:rPr>
        <w:t xml:space="preserve"> Gemäss </w:t>
      </w:r>
      <w:r w:rsidR="00EA36C5" w:rsidRPr="007A18BC">
        <w:rPr>
          <w:rFonts w:ascii="Arial" w:eastAsia="Wingdings" w:hAnsi="Arial" w:cs="Arial"/>
        </w:rPr>
        <w:t xml:space="preserve">UID-Nr. </w:t>
      </w:r>
      <w:r w:rsidR="00EA36C5" w:rsidRPr="007A18BC">
        <w:rPr>
          <w:rFonts w:ascii="Arial" w:eastAsia="Wingdings" w:hAnsi="Arial" w:cs="Arial"/>
        </w:rPr>
        <w:tab/>
      </w:r>
      <w:sdt>
        <w:sdtPr>
          <w:rPr>
            <w:rFonts w:eastAsia="Wingdings" w:cstheme="minorHAnsi"/>
          </w:rPr>
          <w:id w:val="-1841073921"/>
          <w14:checkbox>
            <w14:checked w14:val="0"/>
            <w14:checkedState w14:val="2612" w14:font="MS Gothic"/>
            <w14:uncheckedState w14:val="2610" w14:font="MS Gothic"/>
          </w14:checkbox>
        </w:sdtPr>
        <w:sdtEndPr/>
        <w:sdtContent>
          <w:r w:rsidR="00BD2CA5" w:rsidRPr="007A18BC">
            <w:rPr>
              <w:rFonts w:ascii="MS Gothic" w:eastAsia="MS Gothic" w:hAnsi="MS Gothic" w:cstheme="minorHAnsi" w:hint="eastAsia"/>
            </w:rPr>
            <w:t>☐</w:t>
          </w:r>
        </w:sdtContent>
      </w:sdt>
      <w:r w:rsidRPr="007A18BC">
        <w:rPr>
          <w:rFonts w:eastAsia="Wingdings" w:cstheme="minorHAnsi"/>
        </w:rPr>
        <w:t xml:space="preserve"> Gemäss </w:t>
      </w:r>
      <w:r w:rsidR="00EA36C5" w:rsidRPr="007A18BC">
        <w:rPr>
          <w:rFonts w:ascii="Arial" w:eastAsia="Wingdings" w:hAnsi="Arial" w:cs="Arial"/>
        </w:rPr>
        <w:t xml:space="preserve">obiger </w:t>
      </w:r>
      <w:r w:rsidR="00EA36C5" w:rsidRPr="007A18BC">
        <w:rPr>
          <w:rFonts w:eastAsia="Wingdings" w:cstheme="minorHAnsi"/>
        </w:rPr>
        <w:t xml:space="preserve">Adresse </w:t>
      </w:r>
    </w:p>
    <w:p w14:paraId="7B190687" w14:textId="34329052" w:rsidR="00115C50" w:rsidRPr="007A18BC" w:rsidRDefault="00ED7830" w:rsidP="00ED7830">
      <w:pPr>
        <w:pStyle w:val="berschrift3"/>
      </w:pPr>
      <w:r w:rsidRPr="007A18BC">
        <w:t>Angaben zu</w:t>
      </w:r>
      <w:r w:rsidR="00DA6998" w:rsidRPr="007A18BC">
        <w:t>r</w:t>
      </w:r>
      <w:r w:rsidRPr="007A18BC">
        <w:t xml:space="preserve"> </w:t>
      </w:r>
      <w:r w:rsidR="000A6DCE" w:rsidRPr="007A18BC">
        <w:t>Betriebsleitung/Direktion</w:t>
      </w:r>
    </w:p>
    <w:p w14:paraId="17084644" w14:textId="0F7F4780" w:rsidR="00714789" w:rsidRPr="007A18BC" w:rsidRDefault="00115C50" w:rsidP="00924BEC">
      <w:pPr>
        <w:tabs>
          <w:tab w:val="right" w:leader="dot" w:pos="4820"/>
          <w:tab w:val="left" w:pos="4962"/>
          <w:tab w:val="right" w:leader="dot" w:pos="9781"/>
        </w:tabs>
        <w:spacing w:before="120"/>
      </w:pPr>
      <w:r w:rsidRPr="007A18BC">
        <w:t>Anrede</w:t>
      </w:r>
      <w:r w:rsidR="00C75D4E" w:rsidRPr="007A18BC">
        <w:t xml:space="preserve"> </w:t>
      </w:r>
      <w:sdt>
        <w:sdtPr>
          <w:id w:val="-1593434"/>
          <w:placeholder>
            <w:docPart w:val="1BC058BF64304FE0BAEF7913A3F1F7B5"/>
          </w:placeholder>
        </w:sdtPr>
        <w:sdtEndPr/>
        <w:sdtContent>
          <w:r w:rsidR="00C75D4E" w:rsidRPr="007A18BC">
            <w:tab/>
          </w:r>
        </w:sdtContent>
      </w:sdt>
      <w:r w:rsidR="00C75D4E" w:rsidRPr="007A18BC">
        <w:tab/>
      </w:r>
      <w:r w:rsidR="00083A38" w:rsidRPr="007A18BC">
        <w:t>Geburtsdatum</w:t>
      </w:r>
      <w:r w:rsidR="00714789" w:rsidRPr="007A18BC">
        <w:t xml:space="preserve"> </w:t>
      </w:r>
      <w:sdt>
        <w:sdtPr>
          <w:id w:val="868574319"/>
          <w:placeholder>
            <w:docPart w:val="748F3A4497A447A39899B4AC85DB5134"/>
          </w:placeholder>
        </w:sdtPr>
        <w:sdtEndPr/>
        <w:sdtContent>
          <w:r w:rsidR="00714789" w:rsidRPr="007A18BC">
            <w:tab/>
          </w:r>
        </w:sdtContent>
      </w:sdt>
    </w:p>
    <w:p w14:paraId="1DEBB642" w14:textId="1E6B1E87" w:rsidR="00083A38" w:rsidRPr="007A18BC" w:rsidRDefault="00115C50" w:rsidP="00924BEC">
      <w:pPr>
        <w:tabs>
          <w:tab w:val="right" w:leader="dot" w:pos="4820"/>
          <w:tab w:val="left" w:pos="4962"/>
          <w:tab w:val="right" w:leader="dot" w:pos="9781"/>
        </w:tabs>
        <w:spacing w:before="120"/>
      </w:pPr>
      <w:r w:rsidRPr="007A18BC">
        <w:t>Vorname</w:t>
      </w:r>
      <w:r w:rsidR="00714789" w:rsidRPr="007A18BC">
        <w:t xml:space="preserve"> </w:t>
      </w:r>
      <w:sdt>
        <w:sdtPr>
          <w:id w:val="1652717314"/>
          <w:placeholder>
            <w:docPart w:val="1B3CC3A8CDDC4877AFCDA48E9D44780A"/>
          </w:placeholder>
        </w:sdtPr>
        <w:sdtEndPr/>
        <w:sdtContent>
          <w:r w:rsidR="00714789" w:rsidRPr="007A18BC">
            <w:tab/>
          </w:r>
        </w:sdtContent>
      </w:sdt>
      <w:r w:rsidR="00FE4FB0" w:rsidRPr="007A18BC">
        <w:tab/>
        <w:t xml:space="preserve">Name </w:t>
      </w:r>
      <w:sdt>
        <w:sdtPr>
          <w:id w:val="-646510951"/>
          <w:placeholder>
            <w:docPart w:val="E0691961FA554DF0927FFA1F88B92D59"/>
          </w:placeholder>
        </w:sdtPr>
        <w:sdtEndPr/>
        <w:sdtContent>
          <w:r w:rsidR="00FE4FB0" w:rsidRPr="007A18BC">
            <w:tab/>
          </w:r>
        </w:sdtContent>
      </w:sdt>
    </w:p>
    <w:p w14:paraId="7C68DB04" w14:textId="3D3BD510" w:rsidR="00714789" w:rsidRPr="007A18BC" w:rsidRDefault="00B63369" w:rsidP="00924BEC">
      <w:pPr>
        <w:tabs>
          <w:tab w:val="right" w:leader="dot" w:pos="4820"/>
          <w:tab w:val="left" w:pos="4962"/>
          <w:tab w:val="right" w:leader="dot" w:pos="9781"/>
        </w:tabs>
        <w:spacing w:before="120"/>
      </w:pPr>
      <w:r w:rsidRPr="007A18BC">
        <w:t>Telefon</w:t>
      </w:r>
      <w:r w:rsidR="00EE19CB" w:rsidRPr="007A18BC">
        <w:t xml:space="preserve"> </w:t>
      </w:r>
      <w:r w:rsidR="00292BA7" w:rsidRPr="007A18BC">
        <w:t>Geschäft d</w:t>
      </w:r>
      <w:r w:rsidR="00EE19CB" w:rsidRPr="007A18BC">
        <w:t>irekt</w:t>
      </w:r>
      <w:r w:rsidR="00714789" w:rsidRPr="007A18BC">
        <w:t xml:space="preserve"> </w:t>
      </w:r>
      <w:sdt>
        <w:sdtPr>
          <w:id w:val="2072383986"/>
          <w:placeholder>
            <w:docPart w:val="D7A4E7CC3D35465DBEBDDFDD49C91BD5"/>
          </w:placeholder>
        </w:sdtPr>
        <w:sdtEndPr/>
        <w:sdtContent>
          <w:r w:rsidR="004C3124" w:rsidRPr="007A18BC">
            <w:tab/>
          </w:r>
        </w:sdtContent>
      </w:sdt>
      <w:r w:rsidR="00083A38" w:rsidRPr="007A18BC">
        <w:tab/>
      </w:r>
      <w:r w:rsidR="00EE19CB" w:rsidRPr="007A18BC">
        <w:t>Mobil</w:t>
      </w:r>
      <w:r w:rsidR="00292BA7" w:rsidRPr="007A18BC">
        <w:t>telefon Geschäft</w:t>
      </w:r>
      <w:r w:rsidR="00714789" w:rsidRPr="007A18BC">
        <w:t xml:space="preserve"> </w:t>
      </w:r>
      <w:sdt>
        <w:sdtPr>
          <w:id w:val="-1807927584"/>
          <w:placeholder>
            <w:docPart w:val="52F97FF4A29A4BBAB79265B691E74066"/>
          </w:placeholder>
        </w:sdtPr>
        <w:sdtEndPr/>
        <w:sdtContent>
          <w:r w:rsidR="00714789" w:rsidRPr="007A18BC">
            <w:tab/>
          </w:r>
        </w:sdtContent>
      </w:sdt>
    </w:p>
    <w:p w14:paraId="7E88FBD4" w14:textId="77777777" w:rsidR="00714789" w:rsidRPr="007A18BC" w:rsidRDefault="00B63369" w:rsidP="00924BEC">
      <w:pPr>
        <w:tabs>
          <w:tab w:val="right" w:leader="dot" w:pos="9781"/>
        </w:tabs>
        <w:spacing w:before="120"/>
      </w:pPr>
      <w:r w:rsidRPr="007A18BC">
        <w:t>Persönliche E-Mail-Adresse</w:t>
      </w:r>
      <w:r w:rsidR="00292BA7" w:rsidRPr="007A18BC">
        <w:t xml:space="preserve"> Geschäft</w:t>
      </w:r>
      <w:r w:rsidR="00714789" w:rsidRPr="007A18BC">
        <w:t xml:space="preserve"> </w:t>
      </w:r>
      <w:sdt>
        <w:sdtPr>
          <w:id w:val="-181822859"/>
          <w:placeholder>
            <w:docPart w:val="E2A3CA3BF7BE4D0B8CE03776B7389686"/>
          </w:placeholder>
        </w:sdtPr>
        <w:sdtEndPr/>
        <w:sdtContent>
          <w:r w:rsidR="00714789" w:rsidRPr="007A18BC">
            <w:tab/>
          </w:r>
        </w:sdtContent>
      </w:sdt>
    </w:p>
    <w:p w14:paraId="4BBCF168" w14:textId="5C069E3E" w:rsidR="00076536" w:rsidRPr="007A18BC" w:rsidRDefault="00EE5B6B" w:rsidP="00C87957">
      <w:pPr>
        <w:tabs>
          <w:tab w:val="left" w:pos="2552"/>
          <w:tab w:val="left" w:pos="4962"/>
          <w:tab w:val="left" w:pos="7655"/>
          <w:tab w:val="right" w:leader="dot" w:pos="9781"/>
        </w:tabs>
        <w:spacing w:before="120"/>
      </w:pPr>
      <w:r w:rsidRPr="007A18BC">
        <w:t>Korrespondenzsprache</w:t>
      </w:r>
      <w:r w:rsidRPr="007A18BC">
        <w:tab/>
      </w:r>
      <w:sdt>
        <w:sdtPr>
          <w:id w:val="508036415"/>
          <w14:checkbox>
            <w14:checked w14:val="0"/>
            <w14:checkedState w14:val="2612" w14:font="MS Gothic"/>
            <w14:uncheckedState w14:val="2610" w14:font="MS Gothic"/>
          </w14:checkbox>
        </w:sdtPr>
        <w:sdtEndPr/>
        <w:sdtContent>
          <w:r w:rsidR="004C3124" w:rsidRPr="007A18BC">
            <w:rPr>
              <w:rFonts w:ascii="MS Gothic" w:eastAsia="MS Gothic" w:hAnsi="MS Gothic" w:hint="eastAsia"/>
            </w:rPr>
            <w:t>☐</w:t>
          </w:r>
        </w:sdtContent>
      </w:sdt>
      <w:r w:rsidRPr="007A18BC">
        <w:t xml:space="preserve"> Deutsch</w:t>
      </w:r>
      <w:r w:rsidRPr="007A18BC">
        <w:tab/>
      </w:r>
      <w:sdt>
        <w:sdtPr>
          <w:id w:val="307909797"/>
          <w14:checkbox>
            <w14:checked w14:val="0"/>
            <w14:checkedState w14:val="2612" w14:font="MS Gothic"/>
            <w14:uncheckedState w14:val="2610" w14:font="MS Gothic"/>
          </w14:checkbox>
        </w:sdtPr>
        <w:sdtEndPr/>
        <w:sdtContent>
          <w:r w:rsidR="00714789" w:rsidRPr="007A18BC">
            <w:rPr>
              <w:rFonts w:ascii="MS Gothic" w:eastAsia="MS Gothic" w:hAnsi="MS Gothic" w:hint="eastAsia"/>
            </w:rPr>
            <w:t>☐</w:t>
          </w:r>
        </w:sdtContent>
      </w:sdt>
      <w:r w:rsidRPr="007A18BC">
        <w:t xml:space="preserve"> Französisch</w:t>
      </w:r>
      <w:r w:rsidR="00331D3A" w:rsidRPr="007A18BC">
        <w:tab/>
      </w:r>
      <w:sdt>
        <w:sdtPr>
          <w:id w:val="-1928344971"/>
          <w14:checkbox>
            <w14:checked w14:val="0"/>
            <w14:checkedState w14:val="2612" w14:font="MS Gothic"/>
            <w14:uncheckedState w14:val="2610" w14:font="MS Gothic"/>
          </w14:checkbox>
        </w:sdtPr>
        <w:sdtEndPr/>
        <w:sdtContent>
          <w:r w:rsidR="007B0C31" w:rsidRPr="007A18BC">
            <w:rPr>
              <w:rFonts w:ascii="MS Gothic" w:eastAsia="MS Gothic" w:hAnsi="MS Gothic" w:hint="eastAsia"/>
            </w:rPr>
            <w:t>☐</w:t>
          </w:r>
        </w:sdtContent>
      </w:sdt>
      <w:r w:rsidR="007B0C31" w:rsidRPr="007A18BC">
        <w:t xml:space="preserve"> </w:t>
      </w:r>
      <w:r w:rsidR="00331D3A" w:rsidRPr="007A18BC">
        <w:t>Italienisch</w:t>
      </w:r>
    </w:p>
    <w:p w14:paraId="357EAE2B" w14:textId="00EE0E64" w:rsidR="002F580C" w:rsidRPr="007A18BC" w:rsidRDefault="00D43356" w:rsidP="00F37A34">
      <w:pPr>
        <w:pStyle w:val="berschrift3"/>
      </w:pPr>
      <w:r w:rsidRPr="007A18BC">
        <w:t xml:space="preserve">Gewünschte </w:t>
      </w:r>
      <w:r w:rsidR="002F580C" w:rsidRPr="007A18BC">
        <w:t>Mitglied</w:t>
      </w:r>
      <w:r w:rsidR="00E43D84" w:rsidRPr="007A18BC">
        <w:t>erkategorie</w:t>
      </w:r>
    </w:p>
    <w:p w14:paraId="499550B8" w14:textId="77777777" w:rsidR="00F37A34" w:rsidRPr="007A18BC" w:rsidRDefault="00E109E2" w:rsidP="00005FB3">
      <w:pPr>
        <w:tabs>
          <w:tab w:val="left" w:pos="4962"/>
        </w:tabs>
      </w:pPr>
      <w:sdt>
        <w:sdtPr>
          <w:id w:val="-115987179"/>
          <w14:checkbox>
            <w14:checked w14:val="0"/>
            <w14:checkedState w14:val="2612" w14:font="MS Gothic"/>
            <w14:uncheckedState w14:val="2610" w14:font="MS Gothic"/>
          </w14:checkbox>
        </w:sdtPr>
        <w:sdtEndPr/>
        <w:sdtContent>
          <w:r w:rsidR="00E43D84" w:rsidRPr="007A18BC">
            <w:rPr>
              <w:rFonts w:ascii="MS Gothic" w:eastAsia="MS Gothic" w:hAnsi="MS Gothic" w:hint="eastAsia"/>
            </w:rPr>
            <w:t>☐</w:t>
          </w:r>
        </w:sdtContent>
      </w:sdt>
      <w:r w:rsidR="00E43D84" w:rsidRPr="007A18BC">
        <w:t xml:space="preserve"> Beherbergungsbetrieb, Kat. B</w:t>
      </w:r>
      <w:r w:rsidR="00E43D84" w:rsidRPr="007A18BC">
        <w:tab/>
      </w:r>
      <w:sdt>
        <w:sdtPr>
          <w:id w:val="644557106"/>
          <w14:checkbox>
            <w14:checked w14:val="0"/>
            <w14:checkedState w14:val="2612" w14:font="MS Gothic"/>
            <w14:uncheckedState w14:val="2610" w14:font="MS Gothic"/>
          </w14:checkbox>
        </w:sdtPr>
        <w:sdtEndPr/>
        <w:sdtContent>
          <w:r w:rsidR="00E43D84" w:rsidRPr="007A18BC">
            <w:rPr>
              <w:rFonts w:ascii="MS Gothic" w:eastAsia="MS Gothic" w:hAnsi="MS Gothic" w:hint="eastAsia"/>
            </w:rPr>
            <w:t>☐</w:t>
          </w:r>
        </w:sdtContent>
      </w:sdt>
      <w:r w:rsidR="00E43D84" w:rsidRPr="007A18BC">
        <w:t xml:space="preserve"> Restaurant, Kat. R</w:t>
      </w:r>
    </w:p>
    <w:p w14:paraId="6A2CC1A6" w14:textId="6A3E496C" w:rsidR="002F580C" w:rsidRPr="007A18BC" w:rsidRDefault="00E109E2" w:rsidP="00005FB3">
      <w:pPr>
        <w:tabs>
          <w:tab w:val="left" w:pos="4962"/>
        </w:tabs>
      </w:pPr>
      <w:sdt>
        <w:sdtPr>
          <w:id w:val="-1227836072"/>
          <w14:checkbox>
            <w14:checked w14:val="0"/>
            <w14:checkedState w14:val="2612" w14:font="MS Gothic"/>
            <w14:uncheckedState w14:val="2610" w14:font="MS Gothic"/>
          </w14:checkbox>
        </w:sdtPr>
        <w:sdtEndPr/>
        <w:sdtContent>
          <w:r w:rsidR="00E43D84" w:rsidRPr="007A18BC">
            <w:rPr>
              <w:rFonts w:ascii="MS Gothic" w:eastAsia="MS Gothic" w:hAnsi="MS Gothic" w:hint="eastAsia"/>
            </w:rPr>
            <w:t>☐</w:t>
          </w:r>
        </w:sdtContent>
      </w:sdt>
      <w:r w:rsidR="00E43D84" w:rsidRPr="007A18BC">
        <w:t xml:space="preserve"> Unternehmen, Kat. U</w:t>
      </w:r>
      <w:r w:rsidR="00E43D84" w:rsidRPr="007A18BC">
        <w:tab/>
      </w:r>
      <w:sdt>
        <w:sdtPr>
          <w:id w:val="-1934510469"/>
          <w14:checkbox>
            <w14:checked w14:val="0"/>
            <w14:checkedState w14:val="2612" w14:font="MS Gothic"/>
            <w14:uncheckedState w14:val="2610" w14:font="MS Gothic"/>
          </w14:checkbox>
        </w:sdtPr>
        <w:sdtEndPr/>
        <w:sdtContent>
          <w:r w:rsidR="00E43D84" w:rsidRPr="007A18BC">
            <w:rPr>
              <w:rFonts w:ascii="MS Gothic" w:eastAsia="MS Gothic" w:hAnsi="MS Gothic" w:hint="eastAsia"/>
            </w:rPr>
            <w:t>☐</w:t>
          </w:r>
        </w:sdtContent>
      </w:sdt>
      <w:r w:rsidR="00E43D84" w:rsidRPr="007A18BC">
        <w:t xml:space="preserve"> Persönliche</w:t>
      </w:r>
      <w:r w:rsidR="004D4DE8" w:rsidRPr="007A18BC">
        <w:t>s</w:t>
      </w:r>
      <w:r w:rsidR="00E43D84" w:rsidRPr="007A18BC">
        <w:t xml:space="preserve"> Mitglied, Kat. P</w:t>
      </w:r>
    </w:p>
    <w:p w14:paraId="7656A680" w14:textId="4C66FF18" w:rsidR="00005FB3" w:rsidRPr="007A18BC" w:rsidRDefault="00550569" w:rsidP="00395039">
      <w:pPr>
        <w:spacing w:before="120"/>
      </w:pPr>
      <w:r w:rsidRPr="007A18BC">
        <w:rPr>
          <w:spacing w:val="-2"/>
        </w:rPr>
        <w:t>Für Mitglieder der Kategorie B gilt</w:t>
      </w:r>
      <w:r w:rsidR="00606216" w:rsidRPr="007A18BC">
        <w:rPr>
          <w:spacing w:val="-2"/>
        </w:rPr>
        <w:t xml:space="preserve"> </w:t>
      </w:r>
      <w:r w:rsidRPr="007A18BC">
        <w:rPr>
          <w:spacing w:val="-2"/>
        </w:rPr>
        <w:t>die Vollverschränkung. Dies</w:t>
      </w:r>
      <w:r w:rsidR="00F61850" w:rsidRPr="007A18BC">
        <w:rPr>
          <w:spacing w:val="-2"/>
        </w:rPr>
        <w:t xml:space="preserve"> </w:t>
      </w:r>
      <w:r w:rsidRPr="007A18BC">
        <w:rPr>
          <w:spacing w:val="-2"/>
        </w:rPr>
        <w:t>bedeutet eine zwingende Mitgliedschaft bei</w:t>
      </w:r>
      <w:r w:rsidR="00395039" w:rsidRPr="007A18BC">
        <w:rPr>
          <w:spacing w:val="-2"/>
        </w:rPr>
        <w:t xml:space="preserve"> Hotellerie</w:t>
      </w:r>
      <w:r w:rsidR="00395039" w:rsidRPr="007A18BC">
        <w:t>Suisse</w:t>
      </w:r>
      <w:r w:rsidRPr="007A18BC">
        <w:t>, beim entsprechenden</w:t>
      </w:r>
      <w:r w:rsidR="00F61850" w:rsidRPr="007A18BC">
        <w:t xml:space="preserve"> </w:t>
      </w:r>
      <w:r w:rsidRPr="007A18BC">
        <w:t xml:space="preserve">Regionalverband und </w:t>
      </w:r>
      <w:r w:rsidR="000974D3" w:rsidRPr="007A18BC">
        <w:t xml:space="preserve">gegebenenfalls </w:t>
      </w:r>
      <w:r w:rsidRPr="007A18BC">
        <w:t>in der entsprechenden Sektion.</w:t>
      </w:r>
      <w:r w:rsidR="0095002A">
        <w:t xml:space="preserve"> </w:t>
      </w:r>
      <w:r w:rsidR="0095002A" w:rsidRPr="0095002A">
        <w:t>Die Zuordnung zu</w:t>
      </w:r>
      <w:r w:rsidR="0095002A">
        <w:t>m</w:t>
      </w:r>
      <w:r w:rsidR="0095002A" w:rsidRPr="0095002A">
        <w:t xml:space="preserve"> Regionalverband und </w:t>
      </w:r>
      <w:r w:rsidR="0095002A">
        <w:t xml:space="preserve">der </w:t>
      </w:r>
      <w:r w:rsidR="0095002A" w:rsidRPr="0095002A">
        <w:t>Sektion erfolgt automatisch.</w:t>
      </w:r>
    </w:p>
    <w:p w14:paraId="2720FE30" w14:textId="304215DA" w:rsidR="002F580C" w:rsidRPr="007A18BC" w:rsidRDefault="00EF22A0" w:rsidP="00005FB3">
      <w:pPr>
        <w:pStyle w:val="berschrift3"/>
      </w:pPr>
      <w:r w:rsidRPr="007A18BC">
        <w:t>Ausbaus</w:t>
      </w:r>
      <w:r w:rsidR="00087F1E" w:rsidRPr="007A18BC">
        <w:t>tandard des Betriebs</w:t>
      </w:r>
      <w:r w:rsidRPr="007A18BC">
        <w:t xml:space="preserve"> für Beherbergungsbetrieb</w:t>
      </w:r>
      <w:r w:rsidR="00005FB3" w:rsidRPr="007A18BC">
        <w:t>e</w:t>
      </w:r>
      <w:r w:rsidRPr="007A18BC">
        <w:t>, Kat. B</w:t>
      </w:r>
    </w:p>
    <w:p w14:paraId="0D935383" w14:textId="5957D049" w:rsidR="00EF22A0" w:rsidRPr="007A18BC" w:rsidRDefault="00E109E2" w:rsidP="002D7539">
      <w:pPr>
        <w:tabs>
          <w:tab w:val="left" w:pos="3828"/>
          <w:tab w:val="left" w:pos="7088"/>
        </w:tabs>
      </w:pPr>
      <w:sdt>
        <w:sdtPr>
          <w:id w:val="-943003574"/>
          <w14:checkbox>
            <w14:checked w14:val="0"/>
            <w14:checkedState w14:val="2612" w14:font="MS Gothic"/>
            <w14:uncheckedState w14:val="2610" w14:font="MS Gothic"/>
          </w14:checkbox>
        </w:sdtPr>
        <w:sdtEndPr/>
        <w:sdtContent>
          <w:r w:rsidR="001A1A28">
            <w:rPr>
              <w:rFonts w:ascii="MS Gothic" w:eastAsia="MS Gothic" w:hAnsi="MS Gothic" w:hint="eastAsia"/>
            </w:rPr>
            <w:t>☐</w:t>
          </w:r>
        </w:sdtContent>
      </w:sdt>
      <w:r w:rsidR="00087F1E" w:rsidRPr="007A18BC">
        <w:t xml:space="preserve"> Swiss Lodge</w:t>
      </w:r>
      <w:r w:rsidR="002D7539" w:rsidRPr="007A18BC">
        <w:t> </w:t>
      </w:r>
      <w:r w:rsidR="00087F1E" w:rsidRPr="007A18BC">
        <w:t>/</w:t>
      </w:r>
      <w:r w:rsidR="002D7539" w:rsidRPr="007A18BC">
        <w:t> </w:t>
      </w:r>
      <w:r w:rsidR="00087F1E" w:rsidRPr="007A18BC">
        <w:t>einfacher Standard</w:t>
      </w:r>
      <w:r w:rsidR="00087F1E" w:rsidRPr="007A18BC">
        <w:tab/>
      </w:r>
      <w:sdt>
        <w:sdtPr>
          <w:id w:val="1425224530"/>
          <w14:checkbox>
            <w14:checked w14:val="0"/>
            <w14:checkedState w14:val="2612" w14:font="MS Gothic"/>
            <w14:uncheckedState w14:val="2610" w14:font="MS Gothic"/>
          </w14:checkbox>
        </w:sdtPr>
        <w:sdtEndPr/>
        <w:sdtContent>
          <w:r w:rsidR="00087F1E" w:rsidRPr="007A18BC">
            <w:rPr>
              <w:rFonts w:ascii="MS Gothic" w:eastAsia="MS Gothic" w:hAnsi="MS Gothic" w:hint="eastAsia"/>
            </w:rPr>
            <w:t>☐</w:t>
          </w:r>
        </w:sdtContent>
      </w:sdt>
      <w:r w:rsidR="00087F1E" w:rsidRPr="007A18BC">
        <w:t xml:space="preserve"> 1-Stern</w:t>
      </w:r>
      <w:r w:rsidR="002D7539" w:rsidRPr="007A18BC">
        <w:t> </w:t>
      </w:r>
      <w:r w:rsidR="00087F1E" w:rsidRPr="007A18BC">
        <w:t>/</w:t>
      </w:r>
      <w:r w:rsidR="002D7539" w:rsidRPr="007A18BC">
        <w:t> </w:t>
      </w:r>
      <w:r w:rsidR="00087F1E" w:rsidRPr="007A18BC">
        <w:t>einfacher Standard</w:t>
      </w:r>
      <w:r w:rsidR="00087F1E" w:rsidRPr="007A18BC">
        <w:tab/>
      </w:r>
      <w:sdt>
        <w:sdtPr>
          <w:id w:val="444657435"/>
          <w14:checkbox>
            <w14:checked w14:val="0"/>
            <w14:checkedState w14:val="2612" w14:font="MS Gothic"/>
            <w14:uncheckedState w14:val="2610" w14:font="MS Gothic"/>
          </w14:checkbox>
        </w:sdtPr>
        <w:sdtEndPr/>
        <w:sdtContent>
          <w:r w:rsidR="00087F1E" w:rsidRPr="007A18BC">
            <w:rPr>
              <w:rFonts w:ascii="MS Gothic" w:eastAsia="MS Gothic" w:hAnsi="MS Gothic" w:hint="eastAsia"/>
            </w:rPr>
            <w:t>☐</w:t>
          </w:r>
        </w:sdtContent>
      </w:sdt>
      <w:r w:rsidR="00087F1E" w:rsidRPr="007A18BC">
        <w:t xml:space="preserve"> 2-Sterne</w:t>
      </w:r>
      <w:r w:rsidR="002D7539" w:rsidRPr="007A18BC">
        <w:t> </w:t>
      </w:r>
      <w:r w:rsidR="00087F1E" w:rsidRPr="007A18BC">
        <w:t>/</w:t>
      </w:r>
      <w:r w:rsidR="002D7539" w:rsidRPr="007A18BC">
        <w:t> </w:t>
      </w:r>
      <w:r w:rsidR="00087F1E" w:rsidRPr="007A18BC">
        <w:t>mittlerer Standard</w:t>
      </w:r>
    </w:p>
    <w:p w14:paraId="2B9268E9" w14:textId="1AB4534A" w:rsidR="00087F1E" w:rsidRPr="007A18BC" w:rsidRDefault="00E109E2" w:rsidP="002D7539">
      <w:pPr>
        <w:tabs>
          <w:tab w:val="left" w:pos="3828"/>
          <w:tab w:val="left" w:pos="7088"/>
        </w:tabs>
      </w:pPr>
      <w:sdt>
        <w:sdtPr>
          <w:id w:val="714547551"/>
          <w14:checkbox>
            <w14:checked w14:val="0"/>
            <w14:checkedState w14:val="2612" w14:font="MS Gothic"/>
            <w14:uncheckedState w14:val="2610" w14:font="MS Gothic"/>
          </w14:checkbox>
        </w:sdtPr>
        <w:sdtEndPr/>
        <w:sdtContent>
          <w:r w:rsidR="001A1A28">
            <w:rPr>
              <w:rFonts w:ascii="MS Gothic" w:eastAsia="MS Gothic" w:hAnsi="MS Gothic" w:hint="eastAsia"/>
            </w:rPr>
            <w:t>☐</w:t>
          </w:r>
        </w:sdtContent>
      </w:sdt>
      <w:r w:rsidR="00087F1E" w:rsidRPr="007A18BC">
        <w:t xml:space="preserve"> 3-Sterne</w:t>
      </w:r>
      <w:r w:rsidR="002D7539" w:rsidRPr="007A18BC">
        <w:t> </w:t>
      </w:r>
      <w:r w:rsidR="00087F1E" w:rsidRPr="007A18BC">
        <w:t>/</w:t>
      </w:r>
      <w:r w:rsidR="002D7539" w:rsidRPr="007A18BC">
        <w:t> </w:t>
      </w:r>
      <w:r w:rsidR="00087F1E" w:rsidRPr="007A18BC">
        <w:t>gehobener Standard</w:t>
      </w:r>
      <w:r w:rsidR="00087F1E" w:rsidRPr="007A18BC">
        <w:tab/>
      </w:r>
      <w:sdt>
        <w:sdtPr>
          <w:id w:val="-1514831131"/>
          <w14:checkbox>
            <w14:checked w14:val="0"/>
            <w14:checkedState w14:val="2612" w14:font="MS Gothic"/>
            <w14:uncheckedState w14:val="2610" w14:font="MS Gothic"/>
          </w14:checkbox>
        </w:sdtPr>
        <w:sdtEndPr/>
        <w:sdtContent>
          <w:r w:rsidR="00EF22A0" w:rsidRPr="007A18BC">
            <w:rPr>
              <w:rFonts w:ascii="MS Gothic" w:eastAsia="MS Gothic" w:hAnsi="MS Gothic" w:hint="eastAsia"/>
            </w:rPr>
            <w:t>☐</w:t>
          </w:r>
        </w:sdtContent>
      </w:sdt>
      <w:r w:rsidR="00EF22A0" w:rsidRPr="007A18BC">
        <w:t xml:space="preserve"> </w:t>
      </w:r>
      <w:r w:rsidR="00087F1E" w:rsidRPr="007A18BC">
        <w:t>4-Sterne</w:t>
      </w:r>
      <w:r w:rsidR="002D7539" w:rsidRPr="007A18BC">
        <w:t> </w:t>
      </w:r>
      <w:r w:rsidR="00087F1E" w:rsidRPr="007A18BC">
        <w:t>/</w:t>
      </w:r>
      <w:r w:rsidR="002D7539" w:rsidRPr="007A18BC">
        <w:t> </w:t>
      </w:r>
      <w:r w:rsidR="00087F1E" w:rsidRPr="007A18BC">
        <w:t>hoher Standard</w:t>
      </w:r>
      <w:r w:rsidR="00EF22A0" w:rsidRPr="007A18BC">
        <w:tab/>
      </w:r>
      <w:sdt>
        <w:sdtPr>
          <w:id w:val="-934442780"/>
          <w14:checkbox>
            <w14:checked w14:val="0"/>
            <w14:checkedState w14:val="2612" w14:font="MS Gothic"/>
            <w14:uncheckedState w14:val="2610" w14:font="MS Gothic"/>
          </w14:checkbox>
        </w:sdtPr>
        <w:sdtEndPr/>
        <w:sdtContent>
          <w:r w:rsidR="00EF22A0" w:rsidRPr="007A18BC">
            <w:rPr>
              <w:rFonts w:ascii="MS Gothic" w:eastAsia="MS Gothic" w:hAnsi="MS Gothic" w:hint="eastAsia"/>
            </w:rPr>
            <w:t>☐</w:t>
          </w:r>
        </w:sdtContent>
      </w:sdt>
      <w:r w:rsidR="00EF22A0" w:rsidRPr="007A18BC">
        <w:t xml:space="preserve"> </w:t>
      </w:r>
      <w:r w:rsidR="00087F1E" w:rsidRPr="007A18BC">
        <w:t>5-Sterne</w:t>
      </w:r>
      <w:r w:rsidR="002D7539" w:rsidRPr="007A18BC">
        <w:t> </w:t>
      </w:r>
      <w:r w:rsidR="00087F1E" w:rsidRPr="007A18BC">
        <w:t>/</w:t>
      </w:r>
      <w:r w:rsidR="002D7539" w:rsidRPr="007A18BC">
        <w:t> </w:t>
      </w:r>
      <w:r w:rsidR="00087F1E" w:rsidRPr="007A18BC">
        <w:t>höchster Standard</w:t>
      </w:r>
    </w:p>
    <w:p w14:paraId="022D708D" w14:textId="7E32CDE4" w:rsidR="000406B8" w:rsidRPr="007A18BC" w:rsidRDefault="000406B8" w:rsidP="00317E0D">
      <w:pPr>
        <w:pStyle w:val="berschrift3"/>
      </w:pPr>
      <w:r w:rsidRPr="007A18BC">
        <w:t>Sozialversicherungen</w:t>
      </w:r>
      <w:r w:rsidR="001E0ECD" w:rsidRPr="007A18BC">
        <w:t xml:space="preserve"> </w:t>
      </w:r>
      <w:r w:rsidR="00395604" w:rsidRPr="007A18BC">
        <w:t>/ Versicherungsanschluss bei der HOTELA</w:t>
      </w:r>
    </w:p>
    <w:p w14:paraId="7E73BF57" w14:textId="2FC09076" w:rsidR="00462DC7" w:rsidRPr="007A18BC" w:rsidRDefault="004F1FAB" w:rsidP="00462DC7">
      <w:r w:rsidRPr="007A18BC">
        <w:t xml:space="preserve">Ein Versicherungsanschluss bei der HOTELA bedingt eine Mitgliedschaft bei HotellerieSuisse. </w:t>
      </w:r>
      <w:r w:rsidR="00CC49DD" w:rsidRPr="007A18BC">
        <w:t>Mitglieder der Kategorien B, R und U, die Versicherungsprodukte der HOTELA beanspruchen, profitieren von Rabatten auf den Zimmer- oder Sockelbeitrag.</w:t>
      </w:r>
      <w:r w:rsidR="00E7257F" w:rsidRPr="007A18BC">
        <w:t xml:space="preserve"> </w:t>
      </w:r>
      <w:r w:rsidR="00462DC7" w:rsidRPr="007A18BC">
        <w:t>Bitte geben Sie uns an, wo Sie die Sozialversicherungen abgeschlossen haben:</w:t>
      </w:r>
    </w:p>
    <w:p w14:paraId="46EC7E02" w14:textId="3D78BBF5" w:rsidR="00A67B52" w:rsidRPr="007A18BC" w:rsidRDefault="002C7F49" w:rsidP="00A67B52">
      <w:pPr>
        <w:tabs>
          <w:tab w:val="right" w:leader="dot" w:pos="4820"/>
          <w:tab w:val="left" w:pos="4962"/>
          <w:tab w:val="right" w:leader="dot" w:pos="9781"/>
        </w:tabs>
        <w:spacing w:before="120"/>
      </w:pPr>
      <w:r w:rsidRPr="007A18BC">
        <w:t>AHV/IV/EO/ALV</w:t>
      </w:r>
      <w:r w:rsidR="00A67B52" w:rsidRPr="007A18BC">
        <w:t xml:space="preserve"> </w:t>
      </w:r>
      <w:sdt>
        <w:sdtPr>
          <w:id w:val="46815831"/>
          <w:placeholder>
            <w:docPart w:val="13848E72580E48A580DD6D4151316355"/>
          </w:placeholder>
        </w:sdtPr>
        <w:sdtEndPr/>
        <w:sdtContent>
          <w:r w:rsidR="00B842AF" w:rsidRPr="007A18BC">
            <w:tab/>
          </w:r>
        </w:sdtContent>
      </w:sdt>
      <w:r w:rsidR="00A67B52" w:rsidRPr="007A18BC">
        <w:tab/>
      </w:r>
      <w:r w:rsidR="000406B8" w:rsidRPr="007A18BC">
        <w:t>Berufliche Vorsorge</w:t>
      </w:r>
      <w:r w:rsidR="00A67B52" w:rsidRPr="007A18BC">
        <w:t xml:space="preserve"> BVG</w:t>
      </w:r>
      <w:r w:rsidR="00375E51" w:rsidRPr="007A18BC">
        <w:t xml:space="preserve"> </w:t>
      </w:r>
      <w:sdt>
        <w:sdtPr>
          <w:id w:val="-1049679332"/>
          <w:placeholder>
            <w:docPart w:val="65E689F96E7544F8B5106E1F34A49939"/>
          </w:placeholder>
        </w:sdtPr>
        <w:sdtEndPr/>
        <w:sdtContent>
          <w:r w:rsidR="00B842AF" w:rsidRPr="007A18BC">
            <w:tab/>
          </w:r>
        </w:sdtContent>
      </w:sdt>
    </w:p>
    <w:p w14:paraId="2D07B3F6" w14:textId="52AE2BF9" w:rsidR="00A67B52" w:rsidRPr="007A18BC" w:rsidRDefault="000406B8" w:rsidP="00A67B52">
      <w:pPr>
        <w:tabs>
          <w:tab w:val="right" w:leader="dot" w:pos="4820"/>
          <w:tab w:val="left" w:pos="4962"/>
          <w:tab w:val="right" w:leader="dot" w:pos="9781"/>
        </w:tabs>
        <w:spacing w:before="120"/>
      </w:pPr>
      <w:r w:rsidRPr="007A18BC">
        <w:t>Familienausgleichskasse</w:t>
      </w:r>
      <w:r w:rsidR="00A67B52" w:rsidRPr="007A18BC">
        <w:t xml:space="preserve"> FAK </w:t>
      </w:r>
      <w:sdt>
        <w:sdtPr>
          <w:id w:val="684714355"/>
          <w:placeholder>
            <w:docPart w:val="A388E6B577534096A9B69EBF2877B8A6"/>
          </w:placeholder>
        </w:sdtPr>
        <w:sdtEndPr/>
        <w:sdtContent>
          <w:r w:rsidR="00B842AF" w:rsidRPr="007A18BC">
            <w:tab/>
          </w:r>
        </w:sdtContent>
      </w:sdt>
      <w:r w:rsidR="00A67B52" w:rsidRPr="007A18BC">
        <w:tab/>
      </w:r>
      <w:r w:rsidRPr="007A18BC">
        <w:t>Krankentaggeld</w:t>
      </w:r>
      <w:r w:rsidR="00A67B52" w:rsidRPr="007A18BC">
        <w:t xml:space="preserve"> KTG </w:t>
      </w:r>
      <w:sdt>
        <w:sdtPr>
          <w:id w:val="1540249047"/>
          <w:placeholder>
            <w:docPart w:val="015E220F949E403295EAAFA0CBFB460A"/>
          </w:placeholder>
        </w:sdtPr>
        <w:sdtEndPr/>
        <w:sdtContent>
          <w:r w:rsidR="00B842AF" w:rsidRPr="007A18BC">
            <w:tab/>
          </w:r>
        </w:sdtContent>
      </w:sdt>
    </w:p>
    <w:p w14:paraId="4339204F" w14:textId="16FF1CA3" w:rsidR="00A67B52" w:rsidRPr="007A18BC" w:rsidRDefault="00375E51" w:rsidP="00A67B52">
      <w:pPr>
        <w:tabs>
          <w:tab w:val="right" w:leader="dot" w:pos="4820"/>
          <w:tab w:val="left" w:pos="4962"/>
          <w:tab w:val="right" w:leader="dot" w:pos="9781"/>
        </w:tabs>
        <w:spacing w:before="120"/>
      </w:pPr>
      <w:r w:rsidRPr="007A18BC">
        <w:t>U</w:t>
      </w:r>
      <w:r w:rsidR="000406B8" w:rsidRPr="007A18BC">
        <w:t>nfallversicherung</w:t>
      </w:r>
      <w:r w:rsidR="00A67B52" w:rsidRPr="007A18BC">
        <w:t xml:space="preserve"> UVG</w:t>
      </w:r>
      <w:r w:rsidR="00253D63" w:rsidRPr="007A18BC">
        <w:t xml:space="preserve"> </w:t>
      </w:r>
      <w:sdt>
        <w:sdtPr>
          <w:id w:val="-2143110579"/>
          <w:placeholder>
            <w:docPart w:val="1FB07EE87AF14CCD909A2181277D5A2B"/>
          </w:placeholder>
        </w:sdtPr>
        <w:sdtEndPr/>
        <w:sdtContent>
          <w:r w:rsidR="00253D63" w:rsidRPr="007A18BC">
            <w:tab/>
          </w:r>
        </w:sdtContent>
      </w:sdt>
    </w:p>
    <w:p w14:paraId="46FC7E9A" w14:textId="4A84444C" w:rsidR="00462DC7" w:rsidRPr="007A18BC" w:rsidRDefault="004F3DEF" w:rsidP="004F3DEF">
      <w:pPr>
        <w:pStyle w:val="berschrift3"/>
      </w:pPr>
      <w:r w:rsidRPr="007A18BC">
        <w:lastRenderedPageBreak/>
        <w:t>Erläuterungen</w:t>
      </w:r>
    </w:p>
    <w:p w14:paraId="5D49DA77" w14:textId="7687B00C" w:rsidR="00F50191" w:rsidRPr="007A18BC" w:rsidRDefault="006C3C5E">
      <w:pPr>
        <w:pStyle w:val="Aufzhlung1"/>
      </w:pPr>
      <w:proofErr w:type="gramStart"/>
      <w:r w:rsidRPr="007A18BC">
        <w:t>Der</w:t>
      </w:r>
      <w:r w:rsidR="001A7AFC" w:rsidRPr="007A18BC">
        <w:t>:</w:t>
      </w:r>
      <w:r w:rsidRPr="007A18BC">
        <w:t>die</w:t>
      </w:r>
      <w:proofErr w:type="gramEnd"/>
      <w:r w:rsidRPr="007A18BC">
        <w:t xml:space="preserve"> Unterzeichnende erklärt, die vo</w:t>
      </w:r>
      <w:r w:rsidR="00115E32" w:rsidRPr="007A18BC">
        <w:t xml:space="preserve">n den </w:t>
      </w:r>
      <w:r w:rsidRPr="007A18BC">
        <w:t>zuständigen Organ</w:t>
      </w:r>
      <w:r w:rsidR="00115E32" w:rsidRPr="007A18BC">
        <w:t>en</w:t>
      </w:r>
      <w:r w:rsidRPr="007A18BC">
        <w:t xml:space="preserve"> genehmigten </w:t>
      </w:r>
      <w:r w:rsidR="00433F75" w:rsidRPr="007A18BC">
        <w:t xml:space="preserve">Statuten und </w:t>
      </w:r>
      <w:r w:rsidRPr="007A18BC">
        <w:t>Reglemente, zur Kenntnis genommen zu haben und diese im Falle seiner</w:t>
      </w:r>
      <w:r w:rsidR="001A7AFC" w:rsidRPr="007A18BC">
        <w:t>:</w:t>
      </w:r>
      <w:r w:rsidRPr="007A18BC">
        <w:t>ihrer Aufnahme</w:t>
      </w:r>
      <w:r w:rsidR="00354F50" w:rsidRPr="007A18BC">
        <w:t xml:space="preserve"> </w:t>
      </w:r>
      <w:r w:rsidRPr="007A18BC">
        <w:t>zu akzeptieren und einzuhalten.</w:t>
      </w:r>
    </w:p>
    <w:p w14:paraId="79760911" w14:textId="28EB28D4" w:rsidR="00E1073E" w:rsidRPr="007A18BC" w:rsidRDefault="004631D5" w:rsidP="00E1073E">
      <w:pPr>
        <w:pStyle w:val="Aufzhlung1"/>
      </w:pPr>
      <w:r w:rsidRPr="007A18BC">
        <w:t>Weiter wird mit der Unterzeichnung anerkannt, dass dieses Aufnahmegesuch als Rechtsöffnungstitel gemäss Artikel 82 SchKG für die entsprechenden</w:t>
      </w:r>
      <w:r w:rsidR="007A18BC">
        <w:t xml:space="preserve"> </w:t>
      </w:r>
      <w:r w:rsidRPr="007A18BC">
        <w:t xml:space="preserve">Jahresbeiträge gilt und sich </w:t>
      </w:r>
      <w:proofErr w:type="gramStart"/>
      <w:r w:rsidRPr="007A18BC">
        <w:t>der</w:t>
      </w:r>
      <w:r w:rsidR="00B73EF5" w:rsidRPr="007A18BC">
        <w:t>:</w:t>
      </w:r>
      <w:r w:rsidRPr="007A18BC">
        <w:t>die</w:t>
      </w:r>
      <w:proofErr w:type="gramEnd"/>
      <w:r w:rsidRPr="007A18BC">
        <w:t xml:space="preserve"> Unterzeichnende zur Bezahlung der Mitgliederbeiträge an HotellerieSuisse </w:t>
      </w:r>
      <w:r w:rsidR="00E779C3">
        <w:t xml:space="preserve">und </w:t>
      </w:r>
      <w:r w:rsidRPr="007A18BC">
        <w:t>den Regionalverband, dem er</w:t>
      </w:r>
      <w:r w:rsidR="00B73EF5" w:rsidRPr="007A18BC">
        <w:t>:</w:t>
      </w:r>
      <w:r w:rsidRPr="007A18BC">
        <w:t>sie angehört, verpflichtet.</w:t>
      </w:r>
    </w:p>
    <w:p w14:paraId="099A93F2" w14:textId="148A9847" w:rsidR="00CC2822" w:rsidRPr="007A18BC" w:rsidRDefault="001050A8">
      <w:pPr>
        <w:pStyle w:val="Aufzhlung1"/>
      </w:pPr>
      <w:proofErr w:type="gramStart"/>
      <w:r w:rsidRPr="007A18BC">
        <w:t>Der:die</w:t>
      </w:r>
      <w:proofErr w:type="gramEnd"/>
      <w:r w:rsidRPr="007A18BC">
        <w:t xml:space="preserve"> Unterzeichnende ermächtigt die zuständige AHV-Ausgleichskasse, HotellerieSuisse die </w:t>
      </w:r>
      <w:r w:rsidR="00E1073E" w:rsidRPr="007A18BC">
        <w:t>für die Berechnung der Mitgliederbeiträge notwendigen Angaben über die Lohnsumme</w:t>
      </w:r>
      <w:r w:rsidR="00352402">
        <w:t xml:space="preserve"> </w:t>
      </w:r>
      <w:r w:rsidR="00CC2822" w:rsidRPr="007A18BC">
        <w:t>schriftlich bekannt zu geben.</w:t>
      </w:r>
    </w:p>
    <w:p w14:paraId="1174656A" w14:textId="2BE9CC5B" w:rsidR="00DA1FB6" w:rsidRPr="007A18BC" w:rsidRDefault="00DA1FB6" w:rsidP="00DA1FB6">
      <w:pPr>
        <w:pStyle w:val="Aufzhlung1"/>
      </w:pPr>
      <w:r w:rsidRPr="007A18BC">
        <w:t xml:space="preserve">Mitglieder der Kategorie B </w:t>
      </w:r>
      <w:r w:rsidR="00115E32" w:rsidRPr="007A18BC">
        <w:t>erklär</w:t>
      </w:r>
      <w:r w:rsidRPr="007A18BC">
        <w:t xml:space="preserve">en sich </w:t>
      </w:r>
      <w:r w:rsidR="00115E32" w:rsidRPr="007A18BC">
        <w:t xml:space="preserve">einverstanden, dass </w:t>
      </w:r>
      <w:r w:rsidRPr="007A18BC">
        <w:t xml:space="preserve">der </w:t>
      </w:r>
      <w:r w:rsidR="00115E32" w:rsidRPr="007A18BC">
        <w:t xml:space="preserve">Betrieb </w:t>
      </w:r>
      <w:r w:rsidR="007A7557" w:rsidRPr="007A18BC">
        <w:t xml:space="preserve">in der Schweizer Hoteldatenbank und dem zugehörigen </w:t>
      </w:r>
      <w:hyperlink r:id="rId11" w:history="1">
        <w:r w:rsidR="007A7557" w:rsidRPr="007A18BC">
          <w:rPr>
            <w:rStyle w:val="Hyperlink"/>
          </w:rPr>
          <w:t>Hotelverzeichnis</w:t>
        </w:r>
      </w:hyperlink>
      <w:r w:rsidR="007A7557" w:rsidRPr="007A18BC">
        <w:t xml:space="preserve"> </w:t>
      </w:r>
      <w:r w:rsidR="00700752" w:rsidRPr="007A18BC">
        <w:t>p</w:t>
      </w:r>
      <w:r w:rsidR="00115E32" w:rsidRPr="007A18BC">
        <w:t>ubliziert wird.</w:t>
      </w:r>
    </w:p>
    <w:p w14:paraId="7D2C39BD" w14:textId="77777777" w:rsidR="008C5494" w:rsidRPr="007A18BC" w:rsidRDefault="008C5494" w:rsidP="00754327">
      <w:pPr>
        <w:tabs>
          <w:tab w:val="right" w:leader="dot" w:pos="9781"/>
        </w:tabs>
      </w:pPr>
    </w:p>
    <w:p w14:paraId="7803F505" w14:textId="77777777" w:rsidR="00154C5C" w:rsidRPr="007A18BC" w:rsidRDefault="00154C5C" w:rsidP="00754327">
      <w:pPr>
        <w:tabs>
          <w:tab w:val="right" w:leader="dot" w:pos="9781"/>
        </w:tabs>
      </w:pPr>
    </w:p>
    <w:p w14:paraId="1C74B7AC" w14:textId="77777777" w:rsidR="00154C5C" w:rsidRPr="007A18BC" w:rsidRDefault="00154C5C" w:rsidP="00154C5C">
      <w:pPr>
        <w:tabs>
          <w:tab w:val="right" w:leader="dot" w:pos="4820"/>
          <w:tab w:val="left" w:pos="4962"/>
          <w:tab w:val="right" w:leader="dot" w:pos="9781"/>
        </w:tabs>
        <w:spacing w:before="120"/>
      </w:pPr>
      <w:r w:rsidRPr="007A18BC">
        <w:t xml:space="preserve">Vorname </w:t>
      </w:r>
      <w:sdt>
        <w:sdtPr>
          <w:id w:val="-2139953068"/>
          <w:placeholder>
            <w:docPart w:val="12D182EE916C4BFD8C5A58A9BB7A1576"/>
          </w:placeholder>
        </w:sdtPr>
        <w:sdtEndPr/>
        <w:sdtContent>
          <w:r w:rsidRPr="007A18BC">
            <w:tab/>
          </w:r>
        </w:sdtContent>
      </w:sdt>
      <w:r w:rsidRPr="007A18BC">
        <w:tab/>
        <w:t xml:space="preserve">Name </w:t>
      </w:r>
      <w:sdt>
        <w:sdtPr>
          <w:id w:val="1410813971"/>
          <w:placeholder>
            <w:docPart w:val="38DB6296369A4BDBB33150D57B70B894"/>
          </w:placeholder>
        </w:sdtPr>
        <w:sdtEndPr/>
        <w:sdtContent>
          <w:r w:rsidRPr="007A18BC">
            <w:tab/>
          </w:r>
        </w:sdtContent>
      </w:sdt>
    </w:p>
    <w:p w14:paraId="13DF813A" w14:textId="77777777" w:rsidR="004F1FAB" w:rsidRPr="007A18BC" w:rsidRDefault="004F1FAB" w:rsidP="00754327">
      <w:pPr>
        <w:tabs>
          <w:tab w:val="right" w:leader="dot" w:pos="9781"/>
        </w:tabs>
      </w:pPr>
    </w:p>
    <w:p w14:paraId="74B5B730" w14:textId="77777777" w:rsidR="002C7F49" w:rsidRPr="007A18BC" w:rsidRDefault="002C7F49" w:rsidP="00754327">
      <w:pPr>
        <w:tabs>
          <w:tab w:val="right" w:leader="dot" w:pos="9781"/>
        </w:tabs>
      </w:pPr>
    </w:p>
    <w:p w14:paraId="30A2D36F" w14:textId="4ADBB03C" w:rsidR="00754327" w:rsidRPr="007A18BC" w:rsidRDefault="00754327" w:rsidP="00754327">
      <w:pPr>
        <w:tabs>
          <w:tab w:val="right" w:leader="dot" w:pos="4820"/>
          <w:tab w:val="left" w:pos="4962"/>
          <w:tab w:val="right" w:leader="dot" w:pos="9781"/>
        </w:tabs>
      </w:pPr>
      <w:r w:rsidRPr="007A18BC">
        <w:t>Ort, Datum</w:t>
      </w:r>
      <w:r w:rsidR="00B842AF" w:rsidRPr="007A18BC">
        <w:t xml:space="preserve"> </w:t>
      </w:r>
      <w:sdt>
        <w:sdtPr>
          <w:id w:val="-715891174"/>
          <w:placeholder>
            <w:docPart w:val="5B0A3312F4324CD595068B3453A8F7D0"/>
          </w:placeholder>
        </w:sdtPr>
        <w:sdtEndPr/>
        <w:sdtContent>
          <w:r w:rsidR="00B842AF" w:rsidRPr="007A18BC">
            <w:tab/>
          </w:r>
        </w:sdtContent>
      </w:sdt>
      <w:r w:rsidRPr="007A18BC">
        <w:tab/>
        <w:t>Unterschrift</w:t>
      </w:r>
      <w:r w:rsidR="00154C5C" w:rsidRPr="007A18BC">
        <w:t xml:space="preserve"> </w:t>
      </w:r>
      <w:r w:rsidRPr="007A18BC">
        <w:tab/>
      </w:r>
    </w:p>
    <w:p w14:paraId="1D566217" w14:textId="2F3011D8" w:rsidR="00A03CE5" w:rsidRDefault="00A03CE5" w:rsidP="00277BF3"/>
    <w:p w14:paraId="6229568C" w14:textId="77777777" w:rsidR="005551A5" w:rsidRPr="007A18BC" w:rsidRDefault="005551A5" w:rsidP="00277BF3"/>
    <w:p w14:paraId="359EDE5F" w14:textId="3619E0E2" w:rsidR="00185E41" w:rsidRPr="007A18BC" w:rsidRDefault="00A05347" w:rsidP="008C5494">
      <w:r w:rsidRPr="007A18BC">
        <w:t xml:space="preserve">Senden Sie das ausgefüllte Formular elektronisch an </w:t>
      </w:r>
      <w:hyperlink r:id="rId12" w:history="1">
        <w:r w:rsidRPr="007A18BC">
          <w:rPr>
            <w:rStyle w:val="Hyperlink"/>
          </w:rPr>
          <w:t>member@hotelleriesuisse.ch</w:t>
        </w:r>
      </w:hyperlink>
      <w:r w:rsidRPr="007A18BC">
        <w:t xml:space="preserve"> oder </w:t>
      </w:r>
      <w:r w:rsidR="008E4C7E">
        <w:br/>
      </w:r>
      <w:r w:rsidRPr="007A18BC">
        <w:t xml:space="preserve">per Post an: </w:t>
      </w:r>
      <w:r w:rsidR="00185E41" w:rsidRPr="007A18BC">
        <w:t>Schweizer Hotelier-Verein (SHV) / HotellerieSuisse, Monbijoustrasse 130, Postfach, CH-3001 Bern</w:t>
      </w:r>
    </w:p>
    <w:p w14:paraId="718982D1" w14:textId="7EECD65C" w:rsidR="00185E41" w:rsidRPr="007A18BC" w:rsidRDefault="00185E41" w:rsidP="009E4400">
      <w:pPr>
        <w:pBdr>
          <w:bottom w:val="single" w:sz="4" w:space="1" w:color="D9D9D9" w:themeColor="background1" w:themeShade="D9"/>
        </w:pBdr>
      </w:pPr>
    </w:p>
    <w:p w14:paraId="5EE8891F" w14:textId="19E1544A" w:rsidR="00966B19" w:rsidRPr="007A18BC" w:rsidRDefault="00966B19" w:rsidP="00185E41"/>
    <w:p w14:paraId="31784B4A" w14:textId="66EA12D9" w:rsidR="00E04A17" w:rsidRDefault="00966B19" w:rsidP="00DC1FFB">
      <w:pPr>
        <w:tabs>
          <w:tab w:val="right" w:leader="dot" w:pos="9781"/>
        </w:tabs>
      </w:pPr>
      <w:r w:rsidRPr="007A18BC">
        <w:t xml:space="preserve">Das vorliegende Antragsformular bezieht sich auf die am 25. November 2022 von der Delegiertenversammlung beschlossenen </w:t>
      </w:r>
      <w:hyperlink r:id="rId13" w:history="1">
        <w:r w:rsidRPr="007A18BC">
          <w:rPr>
            <w:rStyle w:val="Hyperlink"/>
          </w:rPr>
          <w:t>Statuten</w:t>
        </w:r>
      </w:hyperlink>
      <w:r w:rsidRPr="007A18BC">
        <w:t xml:space="preserve"> und das </w:t>
      </w:r>
      <w:hyperlink r:id="rId14" w:history="1">
        <w:r w:rsidRPr="007A18BC">
          <w:rPr>
            <w:rStyle w:val="Hyperlink"/>
          </w:rPr>
          <w:t>Mitgliederbeitrags- und Dienstleistungsreglement</w:t>
        </w:r>
      </w:hyperlink>
      <w:r w:rsidRPr="007A18BC">
        <w:t xml:space="preserve"> (MBDR), die per 1. Januar 2023 in Kraft getreten sind. Künftige Anpassungen in den Statuten und/oder dem MBDR gelten für alle aktiven Mitglieder. Im Folgenden findet sich ein Auszug der im Kontext mit der Mitgliedschaft wichtigsten Artikeln.</w:t>
      </w:r>
    </w:p>
    <w:p w14:paraId="3CE1EE71" w14:textId="77777777" w:rsidR="005551A5" w:rsidRDefault="005551A5" w:rsidP="00DC1FFB">
      <w:pPr>
        <w:tabs>
          <w:tab w:val="right" w:leader="dot" w:pos="9781"/>
        </w:tabs>
      </w:pPr>
    </w:p>
    <w:p w14:paraId="7775549B" w14:textId="77777777" w:rsidR="001F4606" w:rsidRPr="007A18BC" w:rsidRDefault="001F4606" w:rsidP="00DC1FFB">
      <w:pPr>
        <w:tabs>
          <w:tab w:val="right" w:leader="dot" w:pos="9781"/>
        </w:tabs>
      </w:pPr>
    </w:p>
    <w:p w14:paraId="21A3A459" w14:textId="77777777" w:rsidR="00185E41" w:rsidRPr="007A18BC" w:rsidRDefault="00185E41" w:rsidP="00DC73EE">
      <w:pPr>
        <w:spacing w:after="240" w:line="276" w:lineRule="auto"/>
        <w:sectPr w:rsidR="00185E41" w:rsidRPr="007A18BC" w:rsidSect="0095002A">
          <w:headerReference w:type="default" r:id="rId15"/>
          <w:footerReference w:type="default" r:id="rId16"/>
          <w:pgSz w:w="11906" w:h="16838"/>
          <w:pgMar w:top="2654" w:right="794" w:bottom="993" w:left="1304" w:header="709" w:footer="595" w:gutter="0"/>
          <w:cols w:space="708"/>
          <w:docGrid w:linePitch="360"/>
        </w:sectPr>
      </w:pPr>
    </w:p>
    <w:p w14:paraId="66B5D8CD" w14:textId="06C37DFE" w:rsidR="006A4CD6" w:rsidRPr="00983574" w:rsidRDefault="00CB6AD4" w:rsidP="00DC73EE">
      <w:pPr>
        <w:pStyle w:val="berschrift2"/>
        <w:keepNext w:val="0"/>
        <w:keepLines w:val="0"/>
      </w:pPr>
      <w:r w:rsidRPr="007A18BC">
        <w:t xml:space="preserve">Auszug </w:t>
      </w:r>
      <w:r w:rsidRPr="00983574">
        <w:t xml:space="preserve">aus den </w:t>
      </w:r>
      <w:hyperlink r:id="rId17" w:history="1">
        <w:r w:rsidR="001E365E" w:rsidRPr="00983574">
          <w:rPr>
            <w:rStyle w:val="Hyperlink"/>
          </w:rPr>
          <w:t>Statuten</w:t>
        </w:r>
      </w:hyperlink>
    </w:p>
    <w:p w14:paraId="60B8B67C" w14:textId="268D61B3" w:rsidR="00CC6AC2" w:rsidRPr="00983574" w:rsidRDefault="00CC6AC2" w:rsidP="00983574">
      <w:pPr>
        <w:pStyle w:val="berschrift3"/>
        <w:keepLines w:val="0"/>
        <w:tabs>
          <w:tab w:val="left" w:pos="567"/>
        </w:tabs>
        <w:spacing w:before="120"/>
        <w:rPr>
          <w:sz w:val="18"/>
          <w:szCs w:val="22"/>
        </w:rPr>
      </w:pPr>
      <w:r w:rsidRPr="00983574">
        <w:rPr>
          <w:sz w:val="18"/>
          <w:szCs w:val="22"/>
        </w:rPr>
        <w:t xml:space="preserve">10 </w:t>
      </w:r>
      <w:r w:rsidR="00983574" w:rsidRPr="00983574">
        <w:rPr>
          <w:sz w:val="18"/>
          <w:szCs w:val="22"/>
        </w:rPr>
        <w:tab/>
      </w:r>
      <w:r w:rsidRPr="00983574">
        <w:rPr>
          <w:sz w:val="18"/>
          <w:szCs w:val="22"/>
        </w:rPr>
        <w:t>Definition der Mitgliederkategorien</w:t>
      </w:r>
    </w:p>
    <w:p w14:paraId="6A5E429A" w14:textId="41661FBE" w:rsidR="00CC6AC2" w:rsidRPr="00983574" w:rsidRDefault="00CC6AC2" w:rsidP="00CC6AC2">
      <w:pPr>
        <w:tabs>
          <w:tab w:val="right" w:leader="dot" w:pos="9781"/>
        </w:tabs>
        <w:rPr>
          <w:rFonts w:asciiTheme="majorHAnsi" w:hAnsiTheme="majorHAnsi"/>
          <w:sz w:val="15"/>
          <w:szCs w:val="15"/>
        </w:rPr>
      </w:pPr>
      <w:r w:rsidRPr="00983574">
        <w:rPr>
          <w:rFonts w:asciiTheme="majorHAnsi" w:hAnsiTheme="majorHAnsi"/>
          <w:sz w:val="15"/>
          <w:szCs w:val="15"/>
        </w:rPr>
        <w:t>Die Mitgliedschaft beim Verein ist grundsätzlich beschränkt auf</w:t>
      </w:r>
      <w:r w:rsidR="00526701" w:rsidRPr="00983574">
        <w:rPr>
          <w:rFonts w:asciiTheme="majorHAnsi" w:hAnsiTheme="majorHAnsi"/>
          <w:sz w:val="15"/>
          <w:szCs w:val="15"/>
        </w:rPr>
        <w:t xml:space="preserve"> </w:t>
      </w:r>
      <w:r w:rsidRPr="00983574">
        <w:rPr>
          <w:rFonts w:asciiTheme="majorHAnsi" w:hAnsiTheme="majorHAnsi"/>
          <w:sz w:val="15"/>
          <w:szCs w:val="15"/>
        </w:rPr>
        <w:t>natürliche und juristische Personen mit (Wohn-)Sitz in der Schweiz.</w:t>
      </w:r>
    </w:p>
    <w:p w14:paraId="07879254" w14:textId="271EB5BA" w:rsidR="00CC6AC2" w:rsidRPr="00983574" w:rsidRDefault="00CC6AC2"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10.2 </w:t>
      </w:r>
      <w:r w:rsidR="00983574" w:rsidRPr="00983574">
        <w:rPr>
          <w:rFonts w:asciiTheme="majorHAnsi" w:hAnsiTheme="majorHAnsi"/>
          <w:b/>
          <w:bCs/>
          <w:sz w:val="15"/>
          <w:szCs w:val="15"/>
        </w:rPr>
        <w:tab/>
      </w:r>
      <w:r w:rsidRPr="00983574">
        <w:rPr>
          <w:rFonts w:asciiTheme="majorHAnsi" w:hAnsiTheme="majorHAnsi"/>
          <w:b/>
          <w:bCs/>
          <w:sz w:val="15"/>
          <w:szCs w:val="15"/>
        </w:rPr>
        <w:t>Beherbergungsbetrieb, Kat. B</w:t>
      </w:r>
    </w:p>
    <w:p w14:paraId="009FE5F5" w14:textId="3A046398" w:rsidR="00CC6AC2" w:rsidRPr="00983574" w:rsidRDefault="00CC6AC2" w:rsidP="00983574">
      <w:pPr>
        <w:rPr>
          <w:rFonts w:asciiTheme="majorHAnsi" w:hAnsiTheme="majorHAnsi"/>
          <w:sz w:val="15"/>
          <w:szCs w:val="15"/>
        </w:rPr>
      </w:pPr>
      <w:r w:rsidRPr="00983574">
        <w:rPr>
          <w:rFonts w:asciiTheme="majorHAnsi" w:hAnsiTheme="majorHAnsi"/>
          <w:sz w:val="15"/>
          <w:szCs w:val="15"/>
        </w:rPr>
        <w:t>Mitglieder der Kategorie B sind juristische Personen oder Einzelunternehmen,</w:t>
      </w:r>
      <w:r w:rsidR="00526701" w:rsidRPr="00983574">
        <w:rPr>
          <w:rFonts w:asciiTheme="majorHAnsi" w:hAnsiTheme="majorHAnsi"/>
          <w:sz w:val="15"/>
          <w:szCs w:val="15"/>
        </w:rPr>
        <w:t xml:space="preserve"> </w:t>
      </w:r>
      <w:r w:rsidRPr="00983574">
        <w:rPr>
          <w:rFonts w:asciiTheme="majorHAnsi" w:hAnsiTheme="majorHAnsi"/>
          <w:sz w:val="15"/>
          <w:szCs w:val="15"/>
        </w:rPr>
        <w:t>die Personen eine Übernachtungsmöglichkeit gegen Entgelt</w:t>
      </w:r>
      <w:r w:rsidR="00707576" w:rsidRPr="00983574">
        <w:rPr>
          <w:rFonts w:asciiTheme="majorHAnsi" w:hAnsiTheme="majorHAnsi"/>
          <w:sz w:val="15"/>
          <w:szCs w:val="15"/>
        </w:rPr>
        <w:t xml:space="preserve"> </w:t>
      </w:r>
      <w:r w:rsidRPr="00983574">
        <w:rPr>
          <w:rFonts w:asciiTheme="majorHAnsi" w:hAnsiTheme="majorHAnsi"/>
          <w:sz w:val="15"/>
          <w:szCs w:val="15"/>
        </w:rPr>
        <w:t>bieten. Betriebe der Kategorie B mit Sitz im grenznahen Ausland</w:t>
      </w:r>
      <w:r w:rsidR="00707576" w:rsidRPr="00983574">
        <w:rPr>
          <w:rFonts w:asciiTheme="majorHAnsi" w:hAnsiTheme="majorHAnsi"/>
          <w:sz w:val="15"/>
          <w:szCs w:val="15"/>
        </w:rPr>
        <w:t xml:space="preserve"> </w:t>
      </w:r>
      <w:r w:rsidRPr="00983574">
        <w:rPr>
          <w:rFonts w:asciiTheme="majorHAnsi" w:hAnsiTheme="majorHAnsi"/>
          <w:sz w:val="15"/>
          <w:szCs w:val="15"/>
        </w:rPr>
        <w:t>können in Ausnahmefällen die Aufnahme beim SHV und beim</w:t>
      </w:r>
      <w:r w:rsidR="00707576" w:rsidRPr="00983574">
        <w:rPr>
          <w:rFonts w:asciiTheme="majorHAnsi" w:hAnsiTheme="majorHAnsi"/>
          <w:sz w:val="15"/>
          <w:szCs w:val="15"/>
        </w:rPr>
        <w:t xml:space="preserve"> </w:t>
      </w:r>
      <w:r w:rsidRPr="00983574">
        <w:rPr>
          <w:rFonts w:asciiTheme="majorHAnsi" w:hAnsiTheme="majorHAnsi"/>
          <w:sz w:val="15"/>
          <w:szCs w:val="15"/>
        </w:rPr>
        <w:t>betroffenen Regionalverband beantragen.</w:t>
      </w:r>
    </w:p>
    <w:p w14:paraId="11458B13" w14:textId="7FAA6FFD"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10.2.1</w:t>
      </w:r>
      <w:r w:rsidR="00983574" w:rsidRPr="00983574">
        <w:rPr>
          <w:rFonts w:asciiTheme="majorHAnsi" w:hAnsiTheme="majorHAnsi"/>
          <w:bCs/>
          <w:sz w:val="15"/>
          <w:szCs w:val="15"/>
        </w:rPr>
        <w:tab/>
      </w:r>
      <w:r w:rsidRPr="00983574">
        <w:rPr>
          <w:rFonts w:asciiTheme="majorHAnsi" w:hAnsiTheme="majorHAnsi"/>
          <w:bCs/>
          <w:sz w:val="15"/>
          <w:szCs w:val="15"/>
        </w:rPr>
        <w:t>Hotel, Kat. BHO</w:t>
      </w:r>
    </w:p>
    <w:p w14:paraId="24AF3B94" w14:textId="28ABC65C" w:rsidR="00CC6AC2" w:rsidRPr="00983574" w:rsidRDefault="00CC6AC2" w:rsidP="00983574">
      <w:pPr>
        <w:rPr>
          <w:rFonts w:asciiTheme="majorHAnsi" w:hAnsiTheme="majorHAnsi"/>
          <w:sz w:val="15"/>
          <w:szCs w:val="15"/>
        </w:rPr>
      </w:pPr>
      <w:r w:rsidRPr="00983574">
        <w:rPr>
          <w:rFonts w:asciiTheme="majorHAnsi" w:hAnsiTheme="majorHAnsi"/>
          <w:sz w:val="15"/>
          <w:szCs w:val="15"/>
        </w:rPr>
        <w:t>Mitglieder der Kategorie BHO sind juristische Personen oder Einzelunternehmen,</w:t>
      </w:r>
      <w:r w:rsidR="00405ED9" w:rsidRPr="00983574">
        <w:rPr>
          <w:rFonts w:asciiTheme="majorHAnsi" w:hAnsiTheme="majorHAnsi"/>
          <w:sz w:val="15"/>
          <w:szCs w:val="15"/>
        </w:rPr>
        <w:t xml:space="preserve"> </w:t>
      </w:r>
      <w:r w:rsidRPr="00983574">
        <w:rPr>
          <w:rFonts w:asciiTheme="majorHAnsi" w:hAnsiTheme="majorHAnsi"/>
          <w:sz w:val="15"/>
          <w:szCs w:val="15"/>
        </w:rPr>
        <w:t>die ein Hotel betreiben. Ein Hotel ist ein Beherbergungsbetrieb</w:t>
      </w:r>
      <w:r w:rsidR="00405ED9" w:rsidRPr="00983574">
        <w:rPr>
          <w:rFonts w:asciiTheme="majorHAnsi" w:hAnsiTheme="majorHAnsi"/>
          <w:sz w:val="15"/>
          <w:szCs w:val="15"/>
        </w:rPr>
        <w:t xml:space="preserve"> </w:t>
      </w:r>
      <w:r w:rsidRPr="00983574">
        <w:rPr>
          <w:rFonts w:asciiTheme="majorHAnsi" w:hAnsiTheme="majorHAnsi"/>
          <w:sz w:val="15"/>
          <w:szCs w:val="15"/>
        </w:rPr>
        <w:t>mit mehreren privaten Zimmern mit einer bestimmten</w:t>
      </w:r>
      <w:r w:rsidR="00405ED9" w:rsidRPr="00983574">
        <w:rPr>
          <w:rFonts w:asciiTheme="majorHAnsi" w:hAnsiTheme="majorHAnsi"/>
          <w:sz w:val="15"/>
          <w:szCs w:val="15"/>
        </w:rPr>
        <w:t xml:space="preserve"> </w:t>
      </w:r>
      <w:r w:rsidRPr="00983574">
        <w:rPr>
          <w:rFonts w:asciiTheme="majorHAnsi" w:hAnsiTheme="majorHAnsi"/>
          <w:sz w:val="15"/>
          <w:szCs w:val="15"/>
        </w:rPr>
        <w:t>Ausstattung und einem bestimmten Service sowie zusätzlichen</w:t>
      </w:r>
      <w:r w:rsidR="00405ED9" w:rsidRPr="00983574">
        <w:rPr>
          <w:rFonts w:asciiTheme="majorHAnsi" w:hAnsiTheme="majorHAnsi"/>
          <w:sz w:val="15"/>
          <w:szCs w:val="15"/>
        </w:rPr>
        <w:t xml:space="preserve"> </w:t>
      </w:r>
      <w:r w:rsidRPr="00983574">
        <w:rPr>
          <w:rFonts w:asciiTheme="majorHAnsi" w:hAnsiTheme="majorHAnsi"/>
          <w:sz w:val="15"/>
          <w:szCs w:val="15"/>
        </w:rPr>
        <w:t>Dienstleistungen im öffentlichen Bereich. Der Grad der Ausstattung</w:t>
      </w:r>
      <w:r w:rsidR="00405ED9" w:rsidRPr="00983574">
        <w:rPr>
          <w:rFonts w:asciiTheme="majorHAnsi" w:hAnsiTheme="majorHAnsi"/>
          <w:sz w:val="15"/>
          <w:szCs w:val="15"/>
        </w:rPr>
        <w:t xml:space="preserve"> </w:t>
      </w:r>
      <w:r w:rsidRPr="00983574">
        <w:rPr>
          <w:rFonts w:asciiTheme="majorHAnsi" w:hAnsiTheme="majorHAnsi"/>
          <w:sz w:val="15"/>
          <w:szCs w:val="15"/>
        </w:rPr>
        <w:t>und der Dienstleistung unterscheidet sich je nach Grundpositionierung</w:t>
      </w:r>
      <w:r w:rsidR="00405ED9" w:rsidRPr="00983574">
        <w:rPr>
          <w:rFonts w:asciiTheme="majorHAnsi" w:hAnsiTheme="majorHAnsi"/>
          <w:sz w:val="15"/>
          <w:szCs w:val="15"/>
        </w:rPr>
        <w:t xml:space="preserve"> </w:t>
      </w:r>
      <w:r w:rsidRPr="00983574">
        <w:rPr>
          <w:rFonts w:asciiTheme="majorHAnsi" w:hAnsiTheme="majorHAnsi"/>
          <w:sz w:val="15"/>
          <w:szCs w:val="15"/>
        </w:rPr>
        <w:t>und richtet sich nach den Klassifikationskriterien.</w:t>
      </w:r>
    </w:p>
    <w:p w14:paraId="718D6272" w14:textId="4C37115F"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10.2.2 </w:t>
      </w:r>
      <w:r w:rsidR="00983574" w:rsidRPr="00983574">
        <w:rPr>
          <w:rFonts w:asciiTheme="majorHAnsi" w:hAnsiTheme="majorHAnsi"/>
          <w:bCs/>
          <w:sz w:val="15"/>
          <w:szCs w:val="15"/>
        </w:rPr>
        <w:tab/>
      </w:r>
      <w:r w:rsidRPr="00983574">
        <w:rPr>
          <w:rFonts w:asciiTheme="majorHAnsi" w:hAnsiTheme="majorHAnsi"/>
          <w:bCs/>
          <w:sz w:val="15"/>
          <w:szCs w:val="15"/>
        </w:rPr>
        <w:t>Swiss Lodge, Kat. BSL</w:t>
      </w:r>
    </w:p>
    <w:p w14:paraId="166F6C72" w14:textId="76063D81" w:rsidR="00CC6AC2" w:rsidRPr="00983574" w:rsidRDefault="00CC6AC2" w:rsidP="00CC6AC2">
      <w:pPr>
        <w:tabs>
          <w:tab w:val="right" w:leader="dot" w:pos="9781"/>
        </w:tabs>
        <w:rPr>
          <w:rFonts w:asciiTheme="majorHAnsi" w:hAnsiTheme="majorHAnsi"/>
          <w:sz w:val="15"/>
          <w:szCs w:val="15"/>
        </w:rPr>
      </w:pPr>
      <w:r w:rsidRPr="00983574">
        <w:rPr>
          <w:rFonts w:asciiTheme="majorHAnsi" w:hAnsiTheme="majorHAnsi"/>
          <w:sz w:val="15"/>
          <w:szCs w:val="15"/>
        </w:rPr>
        <w:t>Mitglieder der Kategorie BSL sind juristische Personen oder Einzelunternehmen,</w:t>
      </w:r>
      <w:r w:rsidR="00405ED9" w:rsidRPr="00983574">
        <w:rPr>
          <w:rFonts w:asciiTheme="majorHAnsi" w:hAnsiTheme="majorHAnsi"/>
          <w:sz w:val="15"/>
          <w:szCs w:val="15"/>
        </w:rPr>
        <w:t xml:space="preserve"> </w:t>
      </w:r>
      <w:r w:rsidRPr="00983574">
        <w:rPr>
          <w:rFonts w:asciiTheme="majorHAnsi" w:hAnsiTheme="majorHAnsi"/>
          <w:sz w:val="15"/>
          <w:szCs w:val="15"/>
        </w:rPr>
        <w:t>die eine Swiss Lodge betreiben. Eine Swiss Lodge ist</w:t>
      </w:r>
      <w:r w:rsidR="00405ED9" w:rsidRPr="00983574">
        <w:rPr>
          <w:rFonts w:asciiTheme="majorHAnsi" w:hAnsiTheme="majorHAnsi"/>
          <w:sz w:val="15"/>
          <w:szCs w:val="15"/>
        </w:rPr>
        <w:t xml:space="preserve"> </w:t>
      </w:r>
      <w:r w:rsidRPr="00983574">
        <w:rPr>
          <w:rFonts w:asciiTheme="majorHAnsi" w:hAnsiTheme="majorHAnsi"/>
          <w:sz w:val="15"/>
          <w:szCs w:val="15"/>
        </w:rPr>
        <w:t>ein hotelähnlicher Beherbergungsbetrieb mit mehreren privaten</w:t>
      </w:r>
      <w:r w:rsidR="008B6F2B" w:rsidRPr="00983574">
        <w:rPr>
          <w:rFonts w:asciiTheme="majorHAnsi" w:hAnsiTheme="majorHAnsi"/>
          <w:sz w:val="15"/>
          <w:szCs w:val="15"/>
        </w:rPr>
        <w:t xml:space="preserve"> </w:t>
      </w:r>
      <w:r w:rsidRPr="00983574">
        <w:rPr>
          <w:rFonts w:asciiTheme="majorHAnsi" w:hAnsiTheme="majorHAnsi"/>
          <w:sz w:val="15"/>
          <w:szCs w:val="15"/>
        </w:rPr>
        <w:t xml:space="preserve">Zimmern </w:t>
      </w:r>
      <w:r w:rsidRPr="00983574">
        <w:rPr>
          <w:rFonts w:asciiTheme="majorHAnsi" w:hAnsiTheme="majorHAnsi"/>
          <w:sz w:val="15"/>
          <w:szCs w:val="15"/>
        </w:rPr>
        <w:t>oder Gruppenzimmern, die im Vergleich zu Hotels weniger</w:t>
      </w:r>
      <w:r w:rsidR="008B6F2B" w:rsidRPr="00983574">
        <w:rPr>
          <w:rFonts w:asciiTheme="majorHAnsi" w:hAnsiTheme="majorHAnsi"/>
          <w:sz w:val="15"/>
          <w:szCs w:val="15"/>
        </w:rPr>
        <w:t xml:space="preserve"> </w:t>
      </w:r>
      <w:r w:rsidRPr="00983574">
        <w:rPr>
          <w:rFonts w:asciiTheme="majorHAnsi" w:hAnsiTheme="majorHAnsi"/>
          <w:sz w:val="15"/>
          <w:szCs w:val="15"/>
        </w:rPr>
        <w:t>umfassende Anforderungen an Ausstattung und Service erfüllen,</w:t>
      </w:r>
      <w:r w:rsidR="008B6F2B" w:rsidRPr="00983574">
        <w:rPr>
          <w:rFonts w:asciiTheme="majorHAnsi" w:hAnsiTheme="majorHAnsi"/>
          <w:sz w:val="15"/>
          <w:szCs w:val="15"/>
        </w:rPr>
        <w:t xml:space="preserve"> </w:t>
      </w:r>
      <w:r w:rsidRPr="00983574">
        <w:rPr>
          <w:rFonts w:asciiTheme="majorHAnsi" w:hAnsiTheme="majorHAnsi"/>
          <w:sz w:val="15"/>
          <w:szCs w:val="15"/>
        </w:rPr>
        <w:t>aber ebenfalls zusätzliche Dienstleistungen im öffentlichen Bereich</w:t>
      </w:r>
      <w:r w:rsidR="008B6F2B" w:rsidRPr="00983574">
        <w:rPr>
          <w:rFonts w:asciiTheme="majorHAnsi" w:hAnsiTheme="majorHAnsi"/>
          <w:sz w:val="15"/>
          <w:szCs w:val="15"/>
        </w:rPr>
        <w:t xml:space="preserve"> </w:t>
      </w:r>
      <w:r w:rsidRPr="00983574">
        <w:rPr>
          <w:rFonts w:asciiTheme="majorHAnsi" w:hAnsiTheme="majorHAnsi"/>
          <w:sz w:val="15"/>
          <w:szCs w:val="15"/>
        </w:rPr>
        <w:t>anbieten.</w:t>
      </w:r>
      <w:r w:rsidR="00983574">
        <w:rPr>
          <w:rFonts w:asciiTheme="majorHAnsi" w:hAnsiTheme="majorHAnsi"/>
          <w:sz w:val="15"/>
          <w:szCs w:val="15"/>
        </w:rPr>
        <w:t xml:space="preserve"> </w:t>
      </w:r>
      <w:r w:rsidRPr="00983574">
        <w:rPr>
          <w:rFonts w:asciiTheme="majorHAnsi" w:hAnsiTheme="majorHAnsi"/>
          <w:sz w:val="15"/>
          <w:szCs w:val="15"/>
        </w:rPr>
        <w:t>Der minimale Grad der Ausstattung und der Dienstleistungen</w:t>
      </w:r>
      <w:r w:rsidR="008B6F2B" w:rsidRPr="00983574">
        <w:rPr>
          <w:rFonts w:asciiTheme="majorHAnsi" w:hAnsiTheme="majorHAnsi"/>
          <w:sz w:val="15"/>
          <w:szCs w:val="15"/>
        </w:rPr>
        <w:t xml:space="preserve"> </w:t>
      </w:r>
      <w:r w:rsidRPr="00983574">
        <w:rPr>
          <w:rFonts w:asciiTheme="majorHAnsi" w:hAnsiTheme="majorHAnsi"/>
          <w:sz w:val="15"/>
          <w:szCs w:val="15"/>
        </w:rPr>
        <w:t>richtet sich nach den Klassifikationskriterien.</w:t>
      </w:r>
    </w:p>
    <w:p w14:paraId="4BA01766" w14:textId="2412B0F0"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10.2.3 </w:t>
      </w:r>
      <w:r w:rsidR="00983574" w:rsidRPr="00983574">
        <w:rPr>
          <w:rFonts w:asciiTheme="majorHAnsi" w:hAnsiTheme="majorHAnsi"/>
          <w:bCs/>
          <w:sz w:val="15"/>
          <w:szCs w:val="15"/>
        </w:rPr>
        <w:tab/>
      </w:r>
      <w:r w:rsidRPr="00983574">
        <w:rPr>
          <w:rFonts w:asciiTheme="majorHAnsi" w:hAnsiTheme="majorHAnsi"/>
          <w:bCs/>
          <w:sz w:val="15"/>
          <w:szCs w:val="15"/>
        </w:rPr>
        <w:t>Serviced Apartments, Kat. BSA</w:t>
      </w:r>
    </w:p>
    <w:p w14:paraId="688D5A51" w14:textId="40A0724D" w:rsidR="00CC6AC2" w:rsidRPr="00983574" w:rsidRDefault="00CC6AC2" w:rsidP="00983574">
      <w:pPr>
        <w:rPr>
          <w:rFonts w:asciiTheme="majorHAnsi" w:hAnsiTheme="majorHAnsi"/>
          <w:sz w:val="15"/>
          <w:szCs w:val="15"/>
        </w:rPr>
      </w:pPr>
      <w:r w:rsidRPr="00983574">
        <w:rPr>
          <w:rFonts w:asciiTheme="majorHAnsi" w:hAnsiTheme="majorHAnsi"/>
          <w:sz w:val="15"/>
          <w:szCs w:val="15"/>
        </w:rPr>
        <w:t>Mitglieder der Kategorie BSA sind juristische Personen oder Einzelunternehmen,</w:t>
      </w:r>
      <w:r w:rsidR="008B6F2B" w:rsidRPr="00983574">
        <w:rPr>
          <w:rFonts w:asciiTheme="majorHAnsi" w:hAnsiTheme="majorHAnsi"/>
          <w:sz w:val="15"/>
          <w:szCs w:val="15"/>
        </w:rPr>
        <w:t xml:space="preserve"> </w:t>
      </w:r>
      <w:r w:rsidRPr="00983574">
        <w:rPr>
          <w:rFonts w:asciiTheme="majorHAnsi" w:hAnsiTheme="majorHAnsi"/>
          <w:sz w:val="15"/>
          <w:szCs w:val="15"/>
        </w:rPr>
        <w:t>die Serviced Apartments betreiben. Serviced Apartments</w:t>
      </w:r>
      <w:r w:rsidR="008B6F2B" w:rsidRPr="00983574">
        <w:rPr>
          <w:rFonts w:asciiTheme="majorHAnsi" w:hAnsiTheme="majorHAnsi"/>
          <w:sz w:val="15"/>
          <w:szCs w:val="15"/>
        </w:rPr>
        <w:t xml:space="preserve"> </w:t>
      </w:r>
      <w:r w:rsidRPr="00983574">
        <w:rPr>
          <w:rFonts w:asciiTheme="majorHAnsi" w:hAnsiTheme="majorHAnsi"/>
          <w:sz w:val="15"/>
          <w:szCs w:val="15"/>
        </w:rPr>
        <w:t>sind Beherbergungsbetriebe mit mehreren privaten Räumlichkeiten</w:t>
      </w:r>
      <w:r w:rsidR="008B6F2B" w:rsidRPr="00983574">
        <w:rPr>
          <w:rFonts w:asciiTheme="majorHAnsi" w:hAnsiTheme="majorHAnsi"/>
          <w:sz w:val="15"/>
          <w:szCs w:val="15"/>
        </w:rPr>
        <w:t xml:space="preserve"> </w:t>
      </w:r>
      <w:r w:rsidRPr="00983574">
        <w:rPr>
          <w:rFonts w:asciiTheme="majorHAnsi" w:hAnsiTheme="majorHAnsi"/>
          <w:sz w:val="15"/>
          <w:szCs w:val="15"/>
        </w:rPr>
        <w:t>innerhalb eines Gebäudes, die eine bestimmte Ausstattung</w:t>
      </w:r>
      <w:r w:rsidR="008B6F2B" w:rsidRPr="00983574">
        <w:rPr>
          <w:rFonts w:asciiTheme="majorHAnsi" w:hAnsiTheme="majorHAnsi"/>
          <w:sz w:val="15"/>
          <w:szCs w:val="15"/>
        </w:rPr>
        <w:t xml:space="preserve"> </w:t>
      </w:r>
      <w:r w:rsidRPr="00983574">
        <w:rPr>
          <w:rFonts w:asciiTheme="majorHAnsi" w:hAnsiTheme="majorHAnsi"/>
          <w:sz w:val="15"/>
          <w:szCs w:val="15"/>
        </w:rPr>
        <w:t xml:space="preserve">und einen </w:t>
      </w:r>
      <w:r w:rsidRPr="00983574">
        <w:rPr>
          <w:rFonts w:asciiTheme="majorHAnsi" w:hAnsiTheme="majorHAnsi"/>
          <w:spacing w:val="-2"/>
          <w:sz w:val="15"/>
          <w:szCs w:val="15"/>
        </w:rPr>
        <w:t>bestimmten Service bieten und deren Unterkünfte über</w:t>
      </w:r>
      <w:r w:rsidR="008B6F2B" w:rsidRPr="00983574">
        <w:rPr>
          <w:rFonts w:asciiTheme="majorHAnsi" w:hAnsiTheme="majorHAnsi"/>
          <w:spacing w:val="-2"/>
          <w:sz w:val="15"/>
          <w:szCs w:val="15"/>
        </w:rPr>
        <w:t xml:space="preserve"> </w:t>
      </w:r>
      <w:r w:rsidRPr="00983574">
        <w:rPr>
          <w:rFonts w:asciiTheme="majorHAnsi" w:hAnsiTheme="majorHAnsi"/>
          <w:spacing w:val="-2"/>
          <w:sz w:val="15"/>
          <w:szCs w:val="15"/>
        </w:rPr>
        <w:t xml:space="preserve">separate Wohn-, </w:t>
      </w:r>
      <w:r w:rsidRPr="00983574">
        <w:rPr>
          <w:rFonts w:asciiTheme="majorHAnsi" w:hAnsiTheme="majorHAnsi"/>
          <w:sz w:val="15"/>
          <w:szCs w:val="15"/>
        </w:rPr>
        <w:t>Schlaf- und Kochgelegenheiten verfügen. Die</w:t>
      </w:r>
      <w:r w:rsidR="008B6F2B" w:rsidRPr="00983574">
        <w:rPr>
          <w:rFonts w:asciiTheme="majorHAnsi" w:hAnsiTheme="majorHAnsi"/>
          <w:sz w:val="15"/>
          <w:szCs w:val="15"/>
        </w:rPr>
        <w:t xml:space="preserve"> </w:t>
      </w:r>
      <w:r w:rsidRPr="00983574">
        <w:rPr>
          <w:rFonts w:asciiTheme="majorHAnsi" w:hAnsiTheme="majorHAnsi"/>
          <w:sz w:val="15"/>
          <w:szCs w:val="15"/>
        </w:rPr>
        <w:t xml:space="preserve">Betriebe verfügen über </w:t>
      </w:r>
      <w:r w:rsidRPr="00983574">
        <w:rPr>
          <w:rFonts w:asciiTheme="majorHAnsi" w:hAnsiTheme="majorHAnsi"/>
          <w:spacing w:val="-2"/>
          <w:sz w:val="15"/>
          <w:szCs w:val="15"/>
        </w:rPr>
        <w:t>wenig Serviceleistungen und Räume im</w:t>
      </w:r>
      <w:r w:rsidR="008B6F2B" w:rsidRPr="00983574">
        <w:rPr>
          <w:rFonts w:asciiTheme="majorHAnsi" w:hAnsiTheme="majorHAnsi"/>
          <w:spacing w:val="-2"/>
          <w:sz w:val="15"/>
          <w:szCs w:val="15"/>
        </w:rPr>
        <w:t xml:space="preserve"> </w:t>
      </w:r>
      <w:r w:rsidRPr="00983574">
        <w:rPr>
          <w:rFonts w:asciiTheme="majorHAnsi" w:hAnsiTheme="majorHAnsi"/>
          <w:spacing w:val="-2"/>
          <w:sz w:val="15"/>
          <w:szCs w:val="15"/>
        </w:rPr>
        <w:t>öffentlichen Bereich. Der Grad</w:t>
      </w:r>
      <w:r w:rsidRPr="00983574">
        <w:rPr>
          <w:rFonts w:asciiTheme="majorHAnsi" w:hAnsiTheme="majorHAnsi"/>
          <w:sz w:val="15"/>
          <w:szCs w:val="15"/>
        </w:rPr>
        <w:t xml:space="preserve"> der Ausstattung und der Dienstleistung</w:t>
      </w:r>
      <w:r w:rsidR="008B6F2B" w:rsidRPr="00983574">
        <w:rPr>
          <w:rFonts w:asciiTheme="majorHAnsi" w:hAnsiTheme="majorHAnsi"/>
          <w:sz w:val="15"/>
          <w:szCs w:val="15"/>
        </w:rPr>
        <w:t xml:space="preserve"> </w:t>
      </w:r>
      <w:r w:rsidRPr="00983574">
        <w:rPr>
          <w:rFonts w:asciiTheme="majorHAnsi" w:hAnsiTheme="majorHAnsi"/>
          <w:sz w:val="15"/>
          <w:szCs w:val="15"/>
        </w:rPr>
        <w:t>unterscheidet sich je nach Grundpositionierung und richtet</w:t>
      </w:r>
      <w:r w:rsidR="008B6F2B" w:rsidRPr="00983574">
        <w:rPr>
          <w:rFonts w:asciiTheme="majorHAnsi" w:hAnsiTheme="majorHAnsi"/>
          <w:sz w:val="15"/>
          <w:szCs w:val="15"/>
        </w:rPr>
        <w:t xml:space="preserve"> </w:t>
      </w:r>
      <w:r w:rsidRPr="00983574">
        <w:rPr>
          <w:rFonts w:asciiTheme="majorHAnsi" w:hAnsiTheme="majorHAnsi"/>
          <w:sz w:val="15"/>
          <w:szCs w:val="15"/>
        </w:rPr>
        <w:t>sich nach den Klassifikationskriterien.</w:t>
      </w:r>
    </w:p>
    <w:p w14:paraId="626918C3" w14:textId="77A23988" w:rsidR="00CC6AC2" w:rsidRPr="00983574" w:rsidRDefault="00CC6AC2"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10.3 </w:t>
      </w:r>
      <w:r w:rsidR="00983574" w:rsidRPr="00983574">
        <w:rPr>
          <w:rFonts w:asciiTheme="majorHAnsi" w:hAnsiTheme="majorHAnsi"/>
          <w:b/>
          <w:bCs/>
          <w:sz w:val="15"/>
          <w:szCs w:val="15"/>
        </w:rPr>
        <w:tab/>
      </w:r>
      <w:r w:rsidRPr="00983574">
        <w:rPr>
          <w:rFonts w:asciiTheme="majorHAnsi" w:hAnsiTheme="majorHAnsi"/>
          <w:b/>
          <w:bCs/>
          <w:sz w:val="15"/>
          <w:szCs w:val="15"/>
        </w:rPr>
        <w:t>Restaurant, Kat. R</w:t>
      </w:r>
    </w:p>
    <w:p w14:paraId="4A495426" w14:textId="1AF3A431" w:rsidR="00CC6AC2" w:rsidRPr="00983574" w:rsidRDefault="00CC6AC2" w:rsidP="00983574">
      <w:pPr>
        <w:rPr>
          <w:rFonts w:asciiTheme="majorHAnsi" w:hAnsiTheme="majorHAnsi"/>
          <w:sz w:val="15"/>
          <w:szCs w:val="15"/>
        </w:rPr>
      </w:pPr>
      <w:r w:rsidRPr="00983574">
        <w:rPr>
          <w:rFonts w:asciiTheme="majorHAnsi" w:hAnsiTheme="majorHAnsi"/>
          <w:sz w:val="15"/>
          <w:szCs w:val="15"/>
        </w:rPr>
        <w:t>Mitglieder der Kategorie R sind juristische Personen oder Einzelunternehmen,</w:t>
      </w:r>
      <w:r w:rsidR="008B6F2B" w:rsidRPr="00983574">
        <w:rPr>
          <w:rFonts w:asciiTheme="majorHAnsi" w:hAnsiTheme="majorHAnsi"/>
          <w:sz w:val="15"/>
          <w:szCs w:val="15"/>
        </w:rPr>
        <w:t xml:space="preserve"> </w:t>
      </w:r>
      <w:r w:rsidRPr="00983574">
        <w:rPr>
          <w:rFonts w:asciiTheme="majorHAnsi" w:hAnsiTheme="majorHAnsi"/>
          <w:sz w:val="15"/>
          <w:szCs w:val="15"/>
        </w:rPr>
        <w:t>die einen Restaurationsbetrieb ohne Beherbergung oder</w:t>
      </w:r>
      <w:r w:rsidR="008B6F2B" w:rsidRPr="00983574">
        <w:rPr>
          <w:rFonts w:asciiTheme="majorHAnsi" w:hAnsiTheme="majorHAnsi"/>
          <w:sz w:val="15"/>
          <w:szCs w:val="15"/>
        </w:rPr>
        <w:t xml:space="preserve"> </w:t>
      </w:r>
      <w:r w:rsidRPr="00983574">
        <w:rPr>
          <w:rFonts w:asciiTheme="majorHAnsi" w:hAnsiTheme="majorHAnsi"/>
          <w:sz w:val="15"/>
          <w:szCs w:val="15"/>
        </w:rPr>
        <w:t>mit maximal fünf Zimmern führen.</w:t>
      </w:r>
    </w:p>
    <w:p w14:paraId="7A2E0141" w14:textId="25861650" w:rsidR="00CC6AC2" w:rsidRPr="00983574" w:rsidRDefault="00CC6AC2"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10.4 </w:t>
      </w:r>
      <w:r w:rsidR="00983574" w:rsidRPr="00983574">
        <w:rPr>
          <w:rFonts w:asciiTheme="majorHAnsi" w:hAnsiTheme="majorHAnsi"/>
          <w:b/>
          <w:bCs/>
          <w:sz w:val="15"/>
          <w:szCs w:val="15"/>
        </w:rPr>
        <w:tab/>
      </w:r>
      <w:r w:rsidRPr="00983574">
        <w:rPr>
          <w:rFonts w:asciiTheme="majorHAnsi" w:hAnsiTheme="majorHAnsi"/>
          <w:b/>
          <w:bCs/>
          <w:sz w:val="15"/>
          <w:szCs w:val="15"/>
        </w:rPr>
        <w:t>Unternehmen, Kat. U</w:t>
      </w:r>
    </w:p>
    <w:p w14:paraId="75D73B90" w14:textId="7FFD68EA" w:rsidR="00CC6AC2" w:rsidRPr="00983574" w:rsidRDefault="00CC6AC2" w:rsidP="00983574">
      <w:pPr>
        <w:rPr>
          <w:rFonts w:asciiTheme="majorHAnsi" w:hAnsiTheme="majorHAnsi"/>
          <w:sz w:val="15"/>
          <w:szCs w:val="15"/>
        </w:rPr>
      </w:pPr>
      <w:r w:rsidRPr="00983574">
        <w:rPr>
          <w:rFonts w:asciiTheme="majorHAnsi" w:hAnsiTheme="majorHAnsi"/>
          <w:sz w:val="15"/>
          <w:szCs w:val="15"/>
        </w:rPr>
        <w:t>Mitglieder der Kategorie U sind Unternehmen und Institutionen, die</w:t>
      </w:r>
      <w:r w:rsidR="008B6F2B" w:rsidRPr="00983574">
        <w:rPr>
          <w:rFonts w:asciiTheme="majorHAnsi" w:hAnsiTheme="majorHAnsi"/>
          <w:sz w:val="15"/>
          <w:szCs w:val="15"/>
        </w:rPr>
        <w:t xml:space="preserve"> </w:t>
      </w:r>
      <w:r w:rsidRPr="00983574">
        <w:rPr>
          <w:rFonts w:asciiTheme="majorHAnsi" w:hAnsiTheme="majorHAnsi"/>
          <w:sz w:val="15"/>
          <w:szCs w:val="15"/>
        </w:rPr>
        <w:t>nicht unter die Kategorien B oder R fallen.</w:t>
      </w:r>
    </w:p>
    <w:p w14:paraId="5D150AA2" w14:textId="6044D89E"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lastRenderedPageBreak/>
        <w:t xml:space="preserve">10.4.1 </w:t>
      </w:r>
      <w:r w:rsidR="00983574" w:rsidRPr="00983574">
        <w:rPr>
          <w:rFonts w:asciiTheme="majorHAnsi" w:hAnsiTheme="majorHAnsi"/>
          <w:bCs/>
          <w:sz w:val="15"/>
          <w:szCs w:val="15"/>
        </w:rPr>
        <w:tab/>
      </w:r>
      <w:r w:rsidRPr="00983574">
        <w:rPr>
          <w:rFonts w:asciiTheme="majorHAnsi" w:hAnsiTheme="majorHAnsi"/>
          <w:bCs/>
          <w:sz w:val="15"/>
          <w:szCs w:val="15"/>
        </w:rPr>
        <w:t>Catering, Kat. UC</w:t>
      </w:r>
    </w:p>
    <w:p w14:paraId="0E8FCEDF" w14:textId="6CF21CD7" w:rsidR="00CC6AC2" w:rsidRPr="00983574" w:rsidRDefault="00CC6AC2" w:rsidP="00983574">
      <w:pPr>
        <w:rPr>
          <w:sz w:val="15"/>
          <w:szCs w:val="15"/>
        </w:rPr>
      </w:pPr>
      <w:r w:rsidRPr="00983574">
        <w:rPr>
          <w:sz w:val="15"/>
          <w:szCs w:val="15"/>
        </w:rPr>
        <w:t xml:space="preserve">Mitglieder der Kategorie UC sind Unternehmen, die </w:t>
      </w:r>
      <w:r w:rsidRPr="00983574">
        <w:rPr>
          <w:rFonts w:asciiTheme="majorHAnsi" w:hAnsiTheme="majorHAnsi"/>
          <w:sz w:val="15"/>
          <w:szCs w:val="15"/>
        </w:rPr>
        <w:t>Gemeinschaftsgastronomie</w:t>
      </w:r>
      <w:r w:rsidR="008B6F2B" w:rsidRPr="00983574">
        <w:rPr>
          <w:sz w:val="15"/>
          <w:szCs w:val="15"/>
        </w:rPr>
        <w:t xml:space="preserve"> </w:t>
      </w:r>
      <w:r w:rsidRPr="00983574">
        <w:rPr>
          <w:sz w:val="15"/>
          <w:szCs w:val="15"/>
        </w:rPr>
        <w:t>oder Catering betreiben.</w:t>
      </w:r>
    </w:p>
    <w:p w14:paraId="3E000439" w14:textId="2A95552A"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10.4.2 </w:t>
      </w:r>
      <w:r w:rsidR="00983574" w:rsidRPr="00983574">
        <w:rPr>
          <w:rFonts w:asciiTheme="majorHAnsi" w:hAnsiTheme="majorHAnsi"/>
          <w:bCs/>
          <w:sz w:val="15"/>
          <w:szCs w:val="15"/>
        </w:rPr>
        <w:tab/>
      </w:r>
      <w:r w:rsidRPr="00983574">
        <w:rPr>
          <w:rFonts w:asciiTheme="majorHAnsi" w:hAnsiTheme="majorHAnsi"/>
          <w:bCs/>
          <w:sz w:val="15"/>
          <w:szCs w:val="15"/>
        </w:rPr>
        <w:t>Touristikunternehmen, Kat. UT</w:t>
      </w:r>
    </w:p>
    <w:p w14:paraId="16CF74A0" w14:textId="02DEEA3F" w:rsidR="00CC6AC2" w:rsidRPr="00983574" w:rsidRDefault="00CC6AC2" w:rsidP="00CC6AC2">
      <w:pPr>
        <w:tabs>
          <w:tab w:val="right" w:leader="dot" w:pos="9781"/>
        </w:tabs>
        <w:rPr>
          <w:sz w:val="15"/>
          <w:szCs w:val="15"/>
        </w:rPr>
      </w:pPr>
      <w:r w:rsidRPr="00983574">
        <w:rPr>
          <w:sz w:val="15"/>
          <w:szCs w:val="15"/>
        </w:rPr>
        <w:t>Mitglieder der Kategorie UT sind Unternehmen, deren Geschäftstätigkeit</w:t>
      </w:r>
      <w:r w:rsidR="008B6F2B" w:rsidRPr="00983574">
        <w:rPr>
          <w:sz w:val="15"/>
          <w:szCs w:val="15"/>
        </w:rPr>
        <w:t xml:space="preserve"> </w:t>
      </w:r>
      <w:r w:rsidRPr="00983574">
        <w:rPr>
          <w:sz w:val="15"/>
          <w:szCs w:val="15"/>
        </w:rPr>
        <w:t>in den Bereichen Beherbergung und/oder Gastronomie liegt</w:t>
      </w:r>
      <w:r w:rsidR="008B6F2B" w:rsidRPr="00983574">
        <w:rPr>
          <w:sz w:val="15"/>
          <w:szCs w:val="15"/>
        </w:rPr>
        <w:t xml:space="preserve"> </w:t>
      </w:r>
      <w:r w:rsidRPr="00983574">
        <w:rPr>
          <w:sz w:val="15"/>
          <w:szCs w:val="15"/>
        </w:rPr>
        <w:t xml:space="preserve">und/oder </w:t>
      </w:r>
      <w:proofErr w:type="gramStart"/>
      <w:r w:rsidRPr="00983574">
        <w:rPr>
          <w:sz w:val="15"/>
          <w:szCs w:val="15"/>
        </w:rPr>
        <w:t>die touristische Einrichtungen</w:t>
      </w:r>
      <w:proofErr w:type="gramEnd"/>
      <w:r w:rsidRPr="00983574">
        <w:rPr>
          <w:sz w:val="15"/>
          <w:szCs w:val="15"/>
        </w:rPr>
        <w:t xml:space="preserve"> betreiben.</w:t>
      </w:r>
    </w:p>
    <w:p w14:paraId="2FB9DF3D" w14:textId="7D1F087B"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10.4.3 </w:t>
      </w:r>
      <w:r w:rsidR="00983574" w:rsidRPr="00983574">
        <w:rPr>
          <w:rFonts w:asciiTheme="majorHAnsi" w:hAnsiTheme="majorHAnsi"/>
          <w:bCs/>
          <w:sz w:val="15"/>
          <w:szCs w:val="15"/>
        </w:rPr>
        <w:tab/>
      </w:r>
      <w:r w:rsidRPr="00983574">
        <w:rPr>
          <w:rFonts w:asciiTheme="majorHAnsi" w:hAnsiTheme="majorHAnsi"/>
          <w:bCs/>
          <w:sz w:val="15"/>
          <w:szCs w:val="15"/>
        </w:rPr>
        <w:t>Andere Unternehmen, Kat. UA</w:t>
      </w:r>
    </w:p>
    <w:p w14:paraId="486E18E3" w14:textId="511B5A83" w:rsidR="00CC6AC2" w:rsidRPr="00983574" w:rsidRDefault="00CC6AC2" w:rsidP="00CC6AC2">
      <w:pPr>
        <w:tabs>
          <w:tab w:val="right" w:leader="dot" w:pos="9781"/>
        </w:tabs>
        <w:rPr>
          <w:sz w:val="15"/>
          <w:szCs w:val="15"/>
        </w:rPr>
      </w:pPr>
      <w:r w:rsidRPr="00983574">
        <w:rPr>
          <w:sz w:val="15"/>
          <w:szCs w:val="15"/>
        </w:rPr>
        <w:t>Mitglieder der Kategorie UA sind alle Unternehmen, die nicht unter</w:t>
      </w:r>
      <w:r w:rsidR="008B6F2B" w:rsidRPr="00983574">
        <w:rPr>
          <w:sz w:val="15"/>
          <w:szCs w:val="15"/>
        </w:rPr>
        <w:t xml:space="preserve"> </w:t>
      </w:r>
      <w:r w:rsidRPr="00983574">
        <w:rPr>
          <w:sz w:val="15"/>
          <w:szCs w:val="15"/>
        </w:rPr>
        <w:t>die Kategorien B, R, UC oder UT fallen</w:t>
      </w:r>
    </w:p>
    <w:p w14:paraId="42BDA883" w14:textId="5BC70531" w:rsidR="00CC6AC2" w:rsidRPr="00983574" w:rsidRDefault="00CC6AC2"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10.5 </w:t>
      </w:r>
      <w:r w:rsidR="00983574" w:rsidRPr="00983574">
        <w:rPr>
          <w:rFonts w:asciiTheme="majorHAnsi" w:hAnsiTheme="majorHAnsi"/>
          <w:b/>
          <w:bCs/>
          <w:sz w:val="15"/>
          <w:szCs w:val="15"/>
        </w:rPr>
        <w:tab/>
      </w:r>
      <w:r w:rsidRPr="00983574">
        <w:rPr>
          <w:rFonts w:asciiTheme="majorHAnsi" w:hAnsiTheme="majorHAnsi"/>
          <w:b/>
          <w:bCs/>
          <w:sz w:val="15"/>
          <w:szCs w:val="15"/>
        </w:rPr>
        <w:t>Persönliche Mitglieder, Kat. P</w:t>
      </w:r>
    </w:p>
    <w:p w14:paraId="00F68096" w14:textId="77777777" w:rsidR="00CC6AC2" w:rsidRPr="00983574" w:rsidRDefault="00CC6AC2" w:rsidP="00CC6AC2">
      <w:pPr>
        <w:tabs>
          <w:tab w:val="right" w:leader="dot" w:pos="9781"/>
        </w:tabs>
        <w:rPr>
          <w:sz w:val="15"/>
          <w:szCs w:val="15"/>
        </w:rPr>
      </w:pPr>
      <w:r w:rsidRPr="00983574">
        <w:rPr>
          <w:sz w:val="15"/>
          <w:szCs w:val="15"/>
        </w:rPr>
        <w:t>Diese Kategorie beinhaltet natürliche Personen im In- und Ausland.</w:t>
      </w:r>
    </w:p>
    <w:p w14:paraId="0BAFA98D" w14:textId="7E2B3CC3"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10.5.1 </w:t>
      </w:r>
      <w:r w:rsidR="00983574" w:rsidRPr="00983574">
        <w:rPr>
          <w:rFonts w:asciiTheme="majorHAnsi" w:hAnsiTheme="majorHAnsi"/>
          <w:bCs/>
          <w:sz w:val="15"/>
          <w:szCs w:val="15"/>
        </w:rPr>
        <w:tab/>
      </w:r>
      <w:r w:rsidRPr="00983574">
        <w:rPr>
          <w:rFonts w:asciiTheme="majorHAnsi" w:hAnsiTheme="majorHAnsi"/>
          <w:bCs/>
          <w:sz w:val="15"/>
          <w:szCs w:val="15"/>
        </w:rPr>
        <w:t>Persönliche Mitglieder, Kat. PM</w:t>
      </w:r>
    </w:p>
    <w:p w14:paraId="7001E08B" w14:textId="1CFB1E24" w:rsidR="00CC6AC2" w:rsidRPr="00983574" w:rsidRDefault="00CC6AC2" w:rsidP="00CC6AC2">
      <w:pPr>
        <w:tabs>
          <w:tab w:val="right" w:leader="dot" w:pos="9781"/>
        </w:tabs>
        <w:rPr>
          <w:sz w:val="15"/>
          <w:szCs w:val="15"/>
        </w:rPr>
      </w:pPr>
      <w:r w:rsidRPr="00983574">
        <w:rPr>
          <w:sz w:val="15"/>
          <w:szCs w:val="15"/>
        </w:rPr>
        <w:t>Persönliche Mitglieder sind alle natürlichen Personen, die nicht unter</w:t>
      </w:r>
      <w:r w:rsidR="008B6F2B" w:rsidRPr="00983574">
        <w:rPr>
          <w:sz w:val="15"/>
          <w:szCs w:val="15"/>
        </w:rPr>
        <w:t xml:space="preserve"> </w:t>
      </w:r>
      <w:r w:rsidRPr="00983574">
        <w:rPr>
          <w:sz w:val="15"/>
          <w:szCs w:val="15"/>
        </w:rPr>
        <w:t>die Kategorien JM oder EM fallen.</w:t>
      </w:r>
    </w:p>
    <w:p w14:paraId="131021AB" w14:textId="1FF7BD70" w:rsidR="00CC6AC2" w:rsidRPr="00983574" w:rsidRDefault="00CC6AC2"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10.5.2 </w:t>
      </w:r>
      <w:r w:rsidR="00983574" w:rsidRPr="00983574">
        <w:rPr>
          <w:rFonts w:asciiTheme="majorHAnsi" w:hAnsiTheme="majorHAnsi"/>
          <w:bCs/>
          <w:sz w:val="15"/>
          <w:szCs w:val="15"/>
        </w:rPr>
        <w:tab/>
      </w:r>
      <w:r w:rsidRPr="00983574">
        <w:rPr>
          <w:rFonts w:asciiTheme="majorHAnsi" w:hAnsiTheme="majorHAnsi"/>
          <w:bCs/>
          <w:sz w:val="15"/>
          <w:szCs w:val="15"/>
        </w:rPr>
        <w:t>Juniormitglieder, Kat. JM</w:t>
      </w:r>
    </w:p>
    <w:p w14:paraId="03B680CD" w14:textId="48AAF215" w:rsidR="00CC6AC2" w:rsidRPr="00983574" w:rsidRDefault="00CC6AC2" w:rsidP="00CC6AC2">
      <w:pPr>
        <w:tabs>
          <w:tab w:val="right" w:leader="dot" w:pos="9781"/>
        </w:tabs>
        <w:rPr>
          <w:sz w:val="15"/>
          <w:szCs w:val="15"/>
        </w:rPr>
      </w:pPr>
      <w:r w:rsidRPr="00983574">
        <w:rPr>
          <w:sz w:val="15"/>
          <w:szCs w:val="15"/>
        </w:rPr>
        <w:t>Als Juniormitglieder gelten natürliche Personen, die Absolventinnen</w:t>
      </w:r>
      <w:r w:rsidR="008B6F2B" w:rsidRPr="00983574">
        <w:rPr>
          <w:sz w:val="15"/>
          <w:szCs w:val="15"/>
        </w:rPr>
        <w:t xml:space="preserve"> </w:t>
      </w:r>
      <w:r w:rsidRPr="00983574">
        <w:rPr>
          <w:sz w:val="15"/>
          <w:szCs w:val="15"/>
        </w:rPr>
        <w:t>bzw. Absolventen oder Studierende einer schweizerischen Hotelfachschule</w:t>
      </w:r>
      <w:r w:rsidR="008B6F2B" w:rsidRPr="00983574">
        <w:rPr>
          <w:sz w:val="15"/>
          <w:szCs w:val="15"/>
        </w:rPr>
        <w:t xml:space="preserve"> </w:t>
      </w:r>
      <w:r w:rsidRPr="00983574">
        <w:rPr>
          <w:sz w:val="15"/>
          <w:szCs w:val="15"/>
        </w:rPr>
        <w:t>(HF/FH) oder einer eidgenössischen Berufsausbildung im</w:t>
      </w:r>
      <w:r w:rsidR="008B6F2B" w:rsidRPr="00983574">
        <w:rPr>
          <w:sz w:val="15"/>
          <w:szCs w:val="15"/>
        </w:rPr>
        <w:t xml:space="preserve"> </w:t>
      </w:r>
      <w:r w:rsidRPr="00983574">
        <w:rPr>
          <w:sz w:val="15"/>
          <w:szCs w:val="15"/>
        </w:rPr>
        <w:t>Gastgewerbe oder im Tourismus (EFZ/EBA) sind, bis zur Vollendung</w:t>
      </w:r>
      <w:r w:rsidR="008B6F2B" w:rsidRPr="00983574">
        <w:rPr>
          <w:sz w:val="15"/>
          <w:szCs w:val="15"/>
        </w:rPr>
        <w:t xml:space="preserve"> </w:t>
      </w:r>
      <w:r w:rsidRPr="00983574">
        <w:rPr>
          <w:sz w:val="15"/>
          <w:szCs w:val="15"/>
        </w:rPr>
        <w:t>des 30. Lebensjahres. Nach Vollendung des 30. Lebensjahres werden</w:t>
      </w:r>
      <w:r w:rsidR="008B6F2B" w:rsidRPr="00983574">
        <w:rPr>
          <w:sz w:val="15"/>
          <w:szCs w:val="15"/>
        </w:rPr>
        <w:t xml:space="preserve"> </w:t>
      </w:r>
      <w:r w:rsidRPr="00983574">
        <w:rPr>
          <w:sz w:val="15"/>
          <w:szCs w:val="15"/>
        </w:rPr>
        <w:t>Mitglieder der Kategorie JM automatisch in die Kategorie PM</w:t>
      </w:r>
      <w:r w:rsidR="008B6F2B" w:rsidRPr="00983574">
        <w:rPr>
          <w:sz w:val="15"/>
          <w:szCs w:val="15"/>
        </w:rPr>
        <w:t xml:space="preserve"> </w:t>
      </w:r>
      <w:r w:rsidRPr="00983574">
        <w:rPr>
          <w:sz w:val="15"/>
          <w:szCs w:val="15"/>
        </w:rPr>
        <w:t>überführt und der Mitgliederbeitrag entsprechend angepasst, sofern</w:t>
      </w:r>
      <w:r w:rsidR="008B6F2B" w:rsidRPr="00983574">
        <w:rPr>
          <w:sz w:val="15"/>
          <w:szCs w:val="15"/>
        </w:rPr>
        <w:t xml:space="preserve"> </w:t>
      </w:r>
      <w:r w:rsidRPr="00983574">
        <w:rPr>
          <w:sz w:val="15"/>
          <w:szCs w:val="15"/>
        </w:rPr>
        <w:t>das Mitglied die Mitgliedschaft nicht ordnungsgemäss kündigt.</w:t>
      </w:r>
    </w:p>
    <w:p w14:paraId="45C246DA" w14:textId="09551448" w:rsidR="003C2D58" w:rsidRPr="00983574" w:rsidRDefault="003C2D58" w:rsidP="00983574">
      <w:pPr>
        <w:pStyle w:val="berschrift3"/>
        <w:keepLines w:val="0"/>
        <w:tabs>
          <w:tab w:val="left" w:pos="567"/>
        </w:tabs>
        <w:spacing w:before="120"/>
        <w:rPr>
          <w:sz w:val="18"/>
          <w:szCs w:val="22"/>
        </w:rPr>
      </w:pPr>
      <w:r w:rsidRPr="00983574">
        <w:rPr>
          <w:sz w:val="18"/>
          <w:szCs w:val="22"/>
        </w:rPr>
        <w:t xml:space="preserve">13 </w:t>
      </w:r>
      <w:r w:rsidR="00983574" w:rsidRPr="00983574">
        <w:rPr>
          <w:sz w:val="18"/>
          <w:szCs w:val="22"/>
        </w:rPr>
        <w:tab/>
      </w:r>
      <w:r w:rsidRPr="00983574">
        <w:rPr>
          <w:sz w:val="18"/>
          <w:szCs w:val="22"/>
        </w:rPr>
        <w:t>Klassifikation und Qualitätssicherung</w:t>
      </w:r>
    </w:p>
    <w:p w14:paraId="5E233B22" w14:textId="4CF6977F" w:rsidR="003C2D58" w:rsidRPr="00983574" w:rsidRDefault="003C2D58" w:rsidP="003C2D58">
      <w:pPr>
        <w:tabs>
          <w:tab w:val="right" w:leader="dot" w:pos="9781"/>
        </w:tabs>
        <w:rPr>
          <w:sz w:val="15"/>
          <w:szCs w:val="15"/>
        </w:rPr>
      </w:pPr>
      <w:r w:rsidRPr="00983574">
        <w:rPr>
          <w:sz w:val="15"/>
          <w:szCs w:val="15"/>
        </w:rPr>
        <w:t>Mitglieder der Kategorie B haben die Pflicht zur Qualitätsüberprüfung (Klassifikationsaudit) und das Recht auf Klassifikation. Es wird dabei vom Grundsatz der Inanspruchnahme des Rechts auf Klassifikation ausgegangen. Die Nichtbeanspruchung der Klassifikation muss beim SHV schriftlich beantragt werden.</w:t>
      </w:r>
    </w:p>
    <w:p w14:paraId="6115EB31" w14:textId="22E7B362" w:rsidR="003C2D58" w:rsidRPr="00983574" w:rsidRDefault="003C2D58" w:rsidP="003C2D58">
      <w:pPr>
        <w:tabs>
          <w:tab w:val="right" w:leader="dot" w:pos="9781"/>
        </w:tabs>
        <w:rPr>
          <w:sz w:val="15"/>
          <w:szCs w:val="15"/>
        </w:rPr>
      </w:pPr>
      <w:r w:rsidRPr="00983574">
        <w:rPr>
          <w:sz w:val="15"/>
          <w:szCs w:val="15"/>
        </w:rPr>
        <w:t>Es besteht keine Publikationspflicht. Wird auf eine Klassifikation verzichtet, hat der Verzicht auf eine Publikation ganzheitlich zu erfolgen. Die Publikationsrichtlinien sind zwingend einzuhalten. Einzelheiten werden im Reglement über die Schweizer Hotelklassifikation und die Verwendung der entsprechenden Garantiemarken geregelt.</w:t>
      </w:r>
    </w:p>
    <w:p w14:paraId="295A0093" w14:textId="55A07FD6" w:rsidR="00550569" w:rsidRPr="00983574" w:rsidRDefault="00550569" w:rsidP="00983574">
      <w:pPr>
        <w:pStyle w:val="berschrift3"/>
        <w:keepLines w:val="0"/>
        <w:tabs>
          <w:tab w:val="left" w:pos="567"/>
        </w:tabs>
        <w:spacing w:before="120"/>
        <w:rPr>
          <w:sz w:val="18"/>
          <w:szCs w:val="22"/>
        </w:rPr>
      </w:pPr>
      <w:r w:rsidRPr="00983574">
        <w:rPr>
          <w:sz w:val="18"/>
          <w:szCs w:val="22"/>
        </w:rPr>
        <w:t xml:space="preserve">14 </w:t>
      </w:r>
      <w:r w:rsidR="00983574" w:rsidRPr="00983574">
        <w:rPr>
          <w:sz w:val="18"/>
          <w:szCs w:val="22"/>
        </w:rPr>
        <w:tab/>
      </w:r>
      <w:r w:rsidRPr="00983574">
        <w:rPr>
          <w:sz w:val="18"/>
          <w:szCs w:val="22"/>
        </w:rPr>
        <w:t>Vollverschränkung</w:t>
      </w:r>
    </w:p>
    <w:p w14:paraId="55070AD2" w14:textId="43413E88" w:rsidR="00550569" w:rsidRPr="00983574" w:rsidRDefault="00550569" w:rsidP="00550569">
      <w:pPr>
        <w:tabs>
          <w:tab w:val="right" w:leader="dot" w:pos="9781"/>
        </w:tabs>
        <w:rPr>
          <w:sz w:val="15"/>
          <w:szCs w:val="15"/>
        </w:rPr>
      </w:pPr>
      <w:r w:rsidRPr="00983574">
        <w:rPr>
          <w:sz w:val="15"/>
          <w:szCs w:val="15"/>
        </w:rPr>
        <w:t>Für Mitglieder der Kategorie B gilt die Vollverschränkung. Dies bedeutet eine zwingende Mitgliedschaft beim SHV, beim entsprechenden Regionalverband und – sofern in den Statuten des Regionalverbandes vorgesehen – in der entsprechenden Sektion.</w:t>
      </w:r>
      <w:r w:rsidR="005551A5">
        <w:rPr>
          <w:sz w:val="15"/>
          <w:szCs w:val="15"/>
        </w:rPr>
        <w:t xml:space="preserve"> </w:t>
      </w:r>
      <w:r w:rsidRPr="00983574">
        <w:rPr>
          <w:sz w:val="15"/>
          <w:szCs w:val="15"/>
        </w:rPr>
        <w:t>Besteht für ein geografisches Gebiet kein Regionalverband, der Mitglied beim SHV ist, können Mitglieder der Kategorie B Mitglied alleinig beim SHV werden.</w:t>
      </w:r>
    </w:p>
    <w:p w14:paraId="2053464A" w14:textId="60DAAD31" w:rsidR="00D43356" w:rsidRPr="00983574" w:rsidRDefault="00D43356" w:rsidP="00983574">
      <w:pPr>
        <w:pStyle w:val="berschrift3"/>
        <w:keepLines w:val="0"/>
        <w:tabs>
          <w:tab w:val="left" w:pos="567"/>
        </w:tabs>
        <w:spacing w:before="120"/>
        <w:rPr>
          <w:sz w:val="18"/>
          <w:szCs w:val="22"/>
        </w:rPr>
      </w:pPr>
      <w:r w:rsidRPr="00983574">
        <w:rPr>
          <w:sz w:val="18"/>
          <w:szCs w:val="22"/>
        </w:rPr>
        <w:t xml:space="preserve">15 </w:t>
      </w:r>
      <w:r w:rsidR="00983574" w:rsidRPr="00983574">
        <w:rPr>
          <w:sz w:val="18"/>
          <w:szCs w:val="22"/>
        </w:rPr>
        <w:tab/>
      </w:r>
      <w:r w:rsidRPr="00983574">
        <w:rPr>
          <w:sz w:val="18"/>
          <w:szCs w:val="22"/>
        </w:rPr>
        <w:t>Erwerb der Mitgliedschaft</w:t>
      </w:r>
    </w:p>
    <w:p w14:paraId="35BC574E" w14:textId="61F721DB" w:rsidR="00D43356" w:rsidRPr="00983574" w:rsidRDefault="00D43356"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15.1 </w:t>
      </w:r>
      <w:r w:rsidR="00983574" w:rsidRPr="00983574">
        <w:rPr>
          <w:rFonts w:asciiTheme="majorHAnsi" w:hAnsiTheme="majorHAnsi"/>
          <w:b/>
          <w:bCs/>
          <w:sz w:val="15"/>
          <w:szCs w:val="15"/>
        </w:rPr>
        <w:tab/>
      </w:r>
      <w:r w:rsidRPr="00983574">
        <w:rPr>
          <w:rFonts w:asciiTheme="majorHAnsi" w:hAnsiTheme="majorHAnsi"/>
          <w:b/>
          <w:bCs/>
          <w:sz w:val="15"/>
          <w:szCs w:val="15"/>
        </w:rPr>
        <w:t>Grundsatz</w:t>
      </w:r>
    </w:p>
    <w:p w14:paraId="559C0851" w14:textId="0EC1AD25" w:rsidR="00D43356" w:rsidRPr="00983574" w:rsidRDefault="00D43356" w:rsidP="00D43356">
      <w:pPr>
        <w:tabs>
          <w:tab w:val="right" w:leader="dot" w:pos="9781"/>
        </w:tabs>
        <w:rPr>
          <w:sz w:val="15"/>
          <w:szCs w:val="15"/>
        </w:rPr>
      </w:pPr>
      <w:r w:rsidRPr="00983574">
        <w:rPr>
          <w:sz w:val="15"/>
          <w:szCs w:val="15"/>
        </w:rPr>
        <w:t>Die Verbandsleitung entscheidet über die Aufnahme neuer Mitglieder. Mitglieder der Kategorie B werden nach Rücksprache mit dem entsprechenden Regionalverband aufgenommen. Die Verbandsleitung entscheidet, in welche Mitgliederkategorie ein Antragsteller bzw. eine Antragstellerin fällt.</w:t>
      </w:r>
    </w:p>
    <w:p w14:paraId="224E89FB" w14:textId="3DF0F71D" w:rsidR="005E6475" w:rsidRPr="00983574" w:rsidRDefault="005E6475" w:rsidP="00983574">
      <w:pPr>
        <w:pStyle w:val="berschrift3"/>
        <w:keepLines w:val="0"/>
        <w:tabs>
          <w:tab w:val="left" w:pos="567"/>
        </w:tabs>
        <w:spacing w:before="120"/>
        <w:rPr>
          <w:sz w:val="18"/>
          <w:szCs w:val="22"/>
        </w:rPr>
      </w:pPr>
      <w:r w:rsidRPr="00983574">
        <w:rPr>
          <w:sz w:val="18"/>
          <w:szCs w:val="22"/>
        </w:rPr>
        <w:t xml:space="preserve">17 </w:t>
      </w:r>
      <w:r w:rsidR="00983574" w:rsidRPr="00983574">
        <w:rPr>
          <w:sz w:val="18"/>
          <w:szCs w:val="22"/>
        </w:rPr>
        <w:tab/>
      </w:r>
      <w:r w:rsidRPr="00983574">
        <w:rPr>
          <w:sz w:val="18"/>
          <w:szCs w:val="22"/>
        </w:rPr>
        <w:t>Mitgliederbeiträge</w:t>
      </w:r>
    </w:p>
    <w:p w14:paraId="3C38AFB2" w14:textId="0F3B1ADC" w:rsidR="005E6475" w:rsidRPr="00983574" w:rsidRDefault="005E6475" w:rsidP="005E6475">
      <w:pPr>
        <w:tabs>
          <w:tab w:val="right" w:leader="dot" w:pos="9781"/>
        </w:tabs>
        <w:rPr>
          <w:sz w:val="15"/>
          <w:szCs w:val="15"/>
        </w:rPr>
      </w:pPr>
      <w:r w:rsidRPr="00983574">
        <w:rPr>
          <w:sz w:val="15"/>
          <w:szCs w:val="15"/>
        </w:rPr>
        <w:t>Alle Mitglieder sind Einzelmitglieder und entrichten, mit Ausnahme der Regionalverbände und der Ehrenmitglieder, einen individuellen Mitgliederbeitrag. Der Mitgliederbeitrag besteht aus mehreren fixen und/oder variablen Beitragselementen und Rabatten (je nach Mitgliederkategorie).</w:t>
      </w:r>
      <w:r w:rsidR="00CB6AD4" w:rsidRPr="00983574">
        <w:rPr>
          <w:sz w:val="15"/>
          <w:szCs w:val="15"/>
        </w:rPr>
        <w:t xml:space="preserve"> </w:t>
      </w:r>
      <w:r w:rsidRPr="00983574">
        <w:rPr>
          <w:sz w:val="15"/>
          <w:szCs w:val="15"/>
        </w:rPr>
        <w:t>Es werden keine Aufnahmegebühren erhoben.</w:t>
      </w:r>
      <w:r w:rsidR="00CB6AD4" w:rsidRPr="00983574">
        <w:rPr>
          <w:sz w:val="15"/>
          <w:szCs w:val="15"/>
        </w:rPr>
        <w:t xml:space="preserve"> </w:t>
      </w:r>
      <w:r w:rsidRPr="00983574">
        <w:rPr>
          <w:sz w:val="15"/>
          <w:szCs w:val="15"/>
        </w:rPr>
        <w:t>Einzelheiten zu den Mitgliederbeiträgen und Dienstleistungen des</w:t>
      </w:r>
      <w:r w:rsidR="00CB6AD4" w:rsidRPr="00983574">
        <w:rPr>
          <w:sz w:val="15"/>
          <w:szCs w:val="15"/>
        </w:rPr>
        <w:t xml:space="preserve"> </w:t>
      </w:r>
      <w:r w:rsidRPr="00983574">
        <w:rPr>
          <w:sz w:val="15"/>
          <w:szCs w:val="15"/>
        </w:rPr>
        <w:t>SHV sind im MBDR geregelt.</w:t>
      </w:r>
      <w:r w:rsidR="00082F8A">
        <w:rPr>
          <w:sz w:val="15"/>
          <w:szCs w:val="15"/>
        </w:rPr>
        <w:t xml:space="preserve"> </w:t>
      </w:r>
      <w:r w:rsidRPr="00983574">
        <w:rPr>
          <w:sz w:val="15"/>
          <w:szCs w:val="15"/>
        </w:rPr>
        <w:t>Regionalverbände haben das Recht, von den Mitgliedern oder den</w:t>
      </w:r>
      <w:r w:rsidR="00CB6AD4" w:rsidRPr="00983574">
        <w:rPr>
          <w:sz w:val="15"/>
          <w:szCs w:val="15"/>
        </w:rPr>
        <w:t xml:space="preserve"> </w:t>
      </w:r>
      <w:r w:rsidRPr="00983574">
        <w:rPr>
          <w:sz w:val="15"/>
          <w:szCs w:val="15"/>
        </w:rPr>
        <w:t>Sektionen ihrerseits Beiträge zu erheben, sofern dies statutarisch</w:t>
      </w:r>
      <w:r w:rsidR="00CB6AD4" w:rsidRPr="00983574">
        <w:rPr>
          <w:sz w:val="15"/>
          <w:szCs w:val="15"/>
        </w:rPr>
        <w:t xml:space="preserve"> </w:t>
      </w:r>
      <w:r w:rsidRPr="00983574">
        <w:rPr>
          <w:sz w:val="15"/>
          <w:szCs w:val="15"/>
        </w:rPr>
        <w:t>vorgesehen ist.</w:t>
      </w:r>
    </w:p>
    <w:p w14:paraId="0BE68DE4" w14:textId="49884119" w:rsidR="002979E3" w:rsidRPr="00983574" w:rsidRDefault="005E6475" w:rsidP="00082F8A">
      <w:pPr>
        <w:tabs>
          <w:tab w:val="right" w:leader="dot" w:pos="9781"/>
        </w:tabs>
        <w:rPr>
          <w:sz w:val="15"/>
          <w:szCs w:val="15"/>
        </w:rPr>
      </w:pPr>
      <w:r w:rsidRPr="00983574">
        <w:rPr>
          <w:sz w:val="15"/>
          <w:szCs w:val="15"/>
        </w:rPr>
        <w:t>Die Geschäftsstelle des SHV hat das Recht, die für die Berechnung</w:t>
      </w:r>
      <w:r w:rsidR="00CB6AD4" w:rsidRPr="00983574">
        <w:rPr>
          <w:sz w:val="15"/>
          <w:szCs w:val="15"/>
        </w:rPr>
        <w:t xml:space="preserve"> </w:t>
      </w:r>
      <w:r w:rsidRPr="00983574">
        <w:rPr>
          <w:sz w:val="15"/>
          <w:szCs w:val="15"/>
        </w:rPr>
        <w:t>der Mitgliederbeiträge notwendigen Angaben über die Lohnsummen</w:t>
      </w:r>
      <w:r w:rsidR="00CB6AD4" w:rsidRPr="00983574">
        <w:rPr>
          <w:sz w:val="15"/>
          <w:szCs w:val="15"/>
        </w:rPr>
        <w:t xml:space="preserve"> </w:t>
      </w:r>
      <w:r w:rsidRPr="00983574">
        <w:rPr>
          <w:spacing w:val="-2"/>
          <w:sz w:val="15"/>
          <w:szCs w:val="15"/>
        </w:rPr>
        <w:t>direkt bei den zuständigen Ausgleichskassen einzuholen. Die HOTELA</w:t>
      </w:r>
      <w:r w:rsidR="00CB6AD4" w:rsidRPr="00983574">
        <w:rPr>
          <w:spacing w:val="-2"/>
          <w:sz w:val="15"/>
          <w:szCs w:val="15"/>
        </w:rPr>
        <w:t xml:space="preserve"> </w:t>
      </w:r>
      <w:r w:rsidRPr="00983574">
        <w:rPr>
          <w:sz w:val="15"/>
          <w:szCs w:val="15"/>
        </w:rPr>
        <w:t>und andere zuständige AHV-Ausgleichskassen sind ermächtigt, die</w:t>
      </w:r>
      <w:r w:rsidR="00CB6AD4" w:rsidRPr="00983574">
        <w:rPr>
          <w:sz w:val="15"/>
          <w:szCs w:val="15"/>
        </w:rPr>
        <w:t xml:space="preserve"> </w:t>
      </w:r>
      <w:r w:rsidRPr="00082F8A">
        <w:rPr>
          <w:sz w:val="15"/>
          <w:szCs w:val="15"/>
        </w:rPr>
        <w:t>Lohnsummen der ihnen angeschlossenen Mitglieder dem SHV schrift</w:t>
      </w:r>
      <w:r w:rsidRPr="00082F8A">
        <w:rPr>
          <w:spacing w:val="-4"/>
          <w:sz w:val="15"/>
          <w:szCs w:val="15"/>
        </w:rPr>
        <w:t>lich</w:t>
      </w:r>
      <w:r w:rsidR="00CB6AD4" w:rsidRPr="00082F8A">
        <w:rPr>
          <w:spacing w:val="-4"/>
          <w:sz w:val="15"/>
          <w:szCs w:val="15"/>
        </w:rPr>
        <w:t xml:space="preserve"> </w:t>
      </w:r>
      <w:r w:rsidRPr="00082F8A">
        <w:rPr>
          <w:spacing w:val="-4"/>
          <w:sz w:val="15"/>
          <w:szCs w:val="15"/>
        </w:rPr>
        <w:t>bekannt zu geben.</w:t>
      </w:r>
      <w:r w:rsidR="00082F8A" w:rsidRPr="00082F8A">
        <w:rPr>
          <w:spacing w:val="-4"/>
          <w:sz w:val="15"/>
          <w:szCs w:val="15"/>
        </w:rPr>
        <w:t xml:space="preserve"> Sofern für die Berechnung des Mitgliederbeitrages </w:t>
      </w:r>
      <w:r w:rsidR="00082F8A" w:rsidRPr="00082F8A">
        <w:rPr>
          <w:spacing w:val="-2"/>
          <w:sz w:val="15"/>
          <w:szCs w:val="15"/>
        </w:rPr>
        <w:t xml:space="preserve">(Stufe Regionalverband oder Sektion) die jährlichen Logiernächte die Basis darstellen, ist der SHV bevollmächtigt, das Total der Logiernächte </w:t>
      </w:r>
      <w:r w:rsidR="00082F8A" w:rsidRPr="00082F8A">
        <w:rPr>
          <w:sz w:val="15"/>
          <w:szCs w:val="15"/>
        </w:rPr>
        <w:t>auf Jahresbasis direkt beim Bundesamt für Statistik einzufordern.</w:t>
      </w:r>
    </w:p>
    <w:p w14:paraId="6938DDEC" w14:textId="77777777" w:rsidR="00B427E6" w:rsidRPr="00983574" w:rsidRDefault="00B427E6" w:rsidP="009E4400">
      <w:pPr>
        <w:pBdr>
          <w:bottom w:val="single" w:sz="4" w:space="1" w:color="D9D9D9" w:themeColor="background1" w:themeShade="D9"/>
        </w:pBdr>
        <w:tabs>
          <w:tab w:val="right" w:leader="dot" w:pos="9781"/>
        </w:tabs>
        <w:rPr>
          <w:sz w:val="15"/>
          <w:szCs w:val="15"/>
        </w:rPr>
      </w:pPr>
    </w:p>
    <w:p w14:paraId="0116486B" w14:textId="30536E10" w:rsidR="00550569" w:rsidRPr="00983574" w:rsidRDefault="00425909" w:rsidP="00DC73EE">
      <w:pPr>
        <w:pStyle w:val="berschrift2"/>
      </w:pPr>
      <w:r w:rsidRPr="00983574">
        <w:t xml:space="preserve">Auszug aus dem </w:t>
      </w:r>
      <w:hyperlink r:id="rId18" w:history="1">
        <w:r w:rsidR="000065B6" w:rsidRPr="00983574">
          <w:rPr>
            <w:rStyle w:val="Hyperlink"/>
          </w:rPr>
          <w:t>Mitgliederbeitrags- und Dienstleistungsreglement</w:t>
        </w:r>
      </w:hyperlink>
    </w:p>
    <w:p w14:paraId="5298C41E" w14:textId="01091CBF" w:rsidR="008F0570" w:rsidRPr="00983574" w:rsidRDefault="008F0570" w:rsidP="00983574">
      <w:pPr>
        <w:pStyle w:val="berschrift3"/>
        <w:keepLines w:val="0"/>
        <w:tabs>
          <w:tab w:val="left" w:pos="567"/>
        </w:tabs>
        <w:spacing w:before="120"/>
        <w:rPr>
          <w:sz w:val="18"/>
          <w:szCs w:val="22"/>
        </w:rPr>
      </w:pPr>
      <w:r w:rsidRPr="00983574">
        <w:rPr>
          <w:sz w:val="18"/>
          <w:szCs w:val="22"/>
        </w:rPr>
        <w:t xml:space="preserve">1 </w:t>
      </w:r>
      <w:r w:rsidR="00983574" w:rsidRPr="00983574">
        <w:rPr>
          <w:sz w:val="18"/>
          <w:szCs w:val="22"/>
        </w:rPr>
        <w:tab/>
      </w:r>
      <w:r w:rsidRPr="00983574">
        <w:rPr>
          <w:sz w:val="18"/>
          <w:szCs w:val="22"/>
        </w:rPr>
        <w:t>Sockel- und Zimmerbeitrag</w:t>
      </w:r>
    </w:p>
    <w:p w14:paraId="07310B11" w14:textId="248EAB97" w:rsidR="00FC0045" w:rsidRPr="00983574" w:rsidRDefault="00FC0045"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1.2 </w:t>
      </w:r>
      <w:r w:rsidR="00983574" w:rsidRPr="00983574">
        <w:rPr>
          <w:rFonts w:asciiTheme="majorHAnsi" w:hAnsiTheme="majorHAnsi"/>
          <w:b/>
          <w:bCs/>
          <w:sz w:val="15"/>
          <w:szCs w:val="15"/>
        </w:rPr>
        <w:tab/>
      </w:r>
      <w:r w:rsidRPr="00983574">
        <w:rPr>
          <w:rFonts w:asciiTheme="majorHAnsi" w:hAnsiTheme="majorHAnsi"/>
          <w:b/>
          <w:bCs/>
          <w:sz w:val="15"/>
          <w:szCs w:val="15"/>
        </w:rPr>
        <w:t>Beherbergungsbetrieb, Kat. B</w:t>
      </w:r>
    </w:p>
    <w:p w14:paraId="3C9AD8C3" w14:textId="2F243135" w:rsidR="00FC0045" w:rsidRPr="00983574" w:rsidRDefault="00FC0045" w:rsidP="00FC0045">
      <w:pPr>
        <w:tabs>
          <w:tab w:val="right" w:leader="dot" w:pos="9781"/>
        </w:tabs>
        <w:ind w:left="170" w:hanging="170"/>
        <w:rPr>
          <w:sz w:val="15"/>
          <w:szCs w:val="15"/>
        </w:rPr>
      </w:pPr>
      <w:r w:rsidRPr="00983574">
        <w:rPr>
          <w:sz w:val="15"/>
          <w:szCs w:val="15"/>
        </w:rPr>
        <w:t xml:space="preserve">a. Mitglieder der Kategorie B bezahlen einen jährlichen Sockelbeitrag, der sich an der Einstufung des Betriebs im Rahmen des Klassifikationsaudits orientiert. Referenz dafür ist das per 1. Januar gültige </w:t>
      </w:r>
      <w:r w:rsidRPr="00983574">
        <w:rPr>
          <w:spacing w:val="4"/>
          <w:sz w:val="15"/>
          <w:szCs w:val="15"/>
        </w:rPr>
        <w:t>Klassifikationsaudit. Bei Hotels mit der Zusatzauszeichnung «Superior»</w:t>
      </w:r>
      <w:r w:rsidRPr="00983574">
        <w:rPr>
          <w:sz w:val="15"/>
          <w:szCs w:val="15"/>
        </w:rPr>
        <w:t xml:space="preserve"> wird ein Zuschlag auf den Sockelbeitrag erhoben.</w:t>
      </w:r>
    </w:p>
    <w:p w14:paraId="1EB05A7A" w14:textId="7DBE643E" w:rsidR="00FC0045" w:rsidRPr="00983574" w:rsidRDefault="00FC0045" w:rsidP="00FC0045">
      <w:pPr>
        <w:tabs>
          <w:tab w:val="right" w:leader="dot" w:pos="9781"/>
        </w:tabs>
        <w:ind w:left="170" w:hanging="170"/>
        <w:rPr>
          <w:sz w:val="15"/>
          <w:szCs w:val="15"/>
        </w:rPr>
      </w:pPr>
      <w:r w:rsidRPr="00983574">
        <w:rPr>
          <w:sz w:val="15"/>
          <w:szCs w:val="15"/>
        </w:rPr>
        <w:t>b. Der Zimmerbeitrag beträgt einheitlich und jährlich CHF 25.– pro Zimmer. Als Zimmer im Sinne dieses Reglements gelten privatisierbare Einheiten (Zimmer, Gruppenräume, Apartments). Referenz ist die dem SHV per 1. Januar gemeldete Anzahl Zimmer.</w:t>
      </w:r>
    </w:p>
    <w:p w14:paraId="6E8BB0A4" w14:textId="75284291" w:rsidR="00FC0045" w:rsidRPr="00983574" w:rsidRDefault="00FC0045"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1.3 </w:t>
      </w:r>
      <w:r w:rsidR="00983574" w:rsidRPr="00983574">
        <w:rPr>
          <w:rFonts w:asciiTheme="majorHAnsi" w:hAnsiTheme="majorHAnsi"/>
          <w:b/>
          <w:bCs/>
          <w:sz w:val="15"/>
          <w:szCs w:val="15"/>
        </w:rPr>
        <w:tab/>
      </w:r>
      <w:r w:rsidRPr="00983574">
        <w:rPr>
          <w:rFonts w:asciiTheme="majorHAnsi" w:hAnsiTheme="majorHAnsi"/>
          <w:b/>
          <w:bCs/>
          <w:sz w:val="15"/>
          <w:szCs w:val="15"/>
        </w:rPr>
        <w:t>Restaurant, Kat. R</w:t>
      </w:r>
    </w:p>
    <w:p w14:paraId="467755E4" w14:textId="576FE15E" w:rsidR="00FC0045" w:rsidRPr="00983574" w:rsidRDefault="00FC0045" w:rsidP="00FC0045">
      <w:pPr>
        <w:tabs>
          <w:tab w:val="right" w:leader="dot" w:pos="9781"/>
        </w:tabs>
        <w:rPr>
          <w:sz w:val="15"/>
          <w:szCs w:val="15"/>
        </w:rPr>
      </w:pPr>
      <w:r w:rsidRPr="00983574">
        <w:rPr>
          <w:sz w:val="15"/>
          <w:szCs w:val="15"/>
        </w:rPr>
        <w:t>Mitglieder der Kategorie R bezahlen einen jährlichen Sockelbeitrag von CHF 600.–.</w:t>
      </w:r>
    </w:p>
    <w:p w14:paraId="6B26E84A" w14:textId="038A8BF7" w:rsidR="00FC0045" w:rsidRPr="00983574" w:rsidRDefault="00FC0045"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1.4 </w:t>
      </w:r>
      <w:r w:rsidR="00983574" w:rsidRPr="00983574">
        <w:rPr>
          <w:rFonts w:asciiTheme="majorHAnsi" w:hAnsiTheme="majorHAnsi"/>
          <w:b/>
          <w:bCs/>
          <w:sz w:val="15"/>
          <w:szCs w:val="15"/>
        </w:rPr>
        <w:tab/>
      </w:r>
      <w:r w:rsidRPr="00983574">
        <w:rPr>
          <w:rFonts w:asciiTheme="majorHAnsi" w:hAnsiTheme="majorHAnsi"/>
          <w:b/>
          <w:bCs/>
          <w:sz w:val="15"/>
          <w:szCs w:val="15"/>
        </w:rPr>
        <w:t>Unternehmen, Kat. U</w:t>
      </w:r>
    </w:p>
    <w:p w14:paraId="76376188" w14:textId="6E721133" w:rsidR="00FC0045" w:rsidRPr="00983574" w:rsidRDefault="00FC0045" w:rsidP="00FC0045">
      <w:pPr>
        <w:tabs>
          <w:tab w:val="right" w:leader="dot" w:pos="9781"/>
        </w:tabs>
        <w:rPr>
          <w:sz w:val="15"/>
          <w:szCs w:val="15"/>
        </w:rPr>
      </w:pPr>
      <w:r w:rsidRPr="00983574">
        <w:rPr>
          <w:sz w:val="15"/>
          <w:szCs w:val="15"/>
        </w:rPr>
        <w:t>Mitglieder der Kategorie U bezahlen einen jährlichen Sockelbeitrag von CHF 1000.–.</w:t>
      </w:r>
    </w:p>
    <w:p w14:paraId="45A58C8D" w14:textId="40331A73" w:rsidR="00FC0045" w:rsidRPr="00983574" w:rsidRDefault="00FC0045"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1.5 </w:t>
      </w:r>
      <w:r w:rsidR="00983574" w:rsidRPr="00983574">
        <w:rPr>
          <w:rFonts w:asciiTheme="majorHAnsi" w:hAnsiTheme="majorHAnsi"/>
          <w:b/>
          <w:bCs/>
          <w:sz w:val="15"/>
          <w:szCs w:val="15"/>
        </w:rPr>
        <w:tab/>
      </w:r>
      <w:r w:rsidRPr="00983574">
        <w:rPr>
          <w:rFonts w:asciiTheme="majorHAnsi" w:hAnsiTheme="majorHAnsi"/>
          <w:b/>
          <w:bCs/>
          <w:sz w:val="15"/>
          <w:szCs w:val="15"/>
        </w:rPr>
        <w:t>Persönliche Mitglieder, Kat. P</w:t>
      </w:r>
    </w:p>
    <w:p w14:paraId="2A0F3047" w14:textId="25FDAAFE" w:rsidR="00FC0045" w:rsidRPr="00983574" w:rsidRDefault="00914FE0" w:rsidP="00914FE0">
      <w:pPr>
        <w:tabs>
          <w:tab w:val="right" w:leader="dot" w:pos="9781"/>
        </w:tabs>
        <w:rPr>
          <w:sz w:val="15"/>
          <w:szCs w:val="15"/>
        </w:rPr>
      </w:pPr>
      <w:r w:rsidRPr="00983574">
        <w:rPr>
          <w:sz w:val="15"/>
          <w:szCs w:val="15"/>
        </w:rPr>
        <w:t>Persönliche Mitglieder (PM) bezahlen einen jährlichen Sockelbeitrag von CHF 300.–. Juniormitglieder (JM) und Mitglieder der VDH bezahlen einen jährlichen Sockelbeitrag von CHF 100.–. Ehrenmitglieder (EM) sind von der Bezahlung eines Mitgliederbeitrags befreit.</w:t>
      </w:r>
    </w:p>
    <w:p w14:paraId="23BBE17F" w14:textId="793E3152" w:rsidR="00FC0045" w:rsidRPr="00983574" w:rsidRDefault="00BE7207" w:rsidP="00983574">
      <w:pPr>
        <w:pStyle w:val="berschrift3"/>
        <w:keepLines w:val="0"/>
        <w:tabs>
          <w:tab w:val="left" w:pos="567"/>
        </w:tabs>
        <w:spacing w:before="120"/>
        <w:rPr>
          <w:sz w:val="18"/>
          <w:szCs w:val="22"/>
        </w:rPr>
      </w:pPr>
      <w:r w:rsidRPr="00983574">
        <w:rPr>
          <w:sz w:val="18"/>
          <w:szCs w:val="22"/>
        </w:rPr>
        <w:t xml:space="preserve">2 </w:t>
      </w:r>
      <w:r w:rsidR="00983574" w:rsidRPr="00983574">
        <w:rPr>
          <w:sz w:val="18"/>
          <w:szCs w:val="22"/>
        </w:rPr>
        <w:tab/>
      </w:r>
      <w:r w:rsidR="00FC0045" w:rsidRPr="00983574">
        <w:rPr>
          <w:sz w:val="18"/>
          <w:szCs w:val="22"/>
        </w:rPr>
        <w:t>Promillebeitrag</w:t>
      </w:r>
    </w:p>
    <w:p w14:paraId="3885FF07" w14:textId="6D3BCE5B" w:rsidR="00FC0045" w:rsidRPr="00983574" w:rsidRDefault="00FC0045" w:rsidP="00FC0045">
      <w:pPr>
        <w:tabs>
          <w:tab w:val="right" w:leader="dot" w:pos="9781"/>
        </w:tabs>
        <w:rPr>
          <w:sz w:val="15"/>
          <w:szCs w:val="15"/>
        </w:rPr>
      </w:pPr>
      <w:r w:rsidRPr="00983574">
        <w:rPr>
          <w:sz w:val="15"/>
          <w:szCs w:val="15"/>
        </w:rPr>
        <w:t xml:space="preserve">Der Beitrag für die Mitglieder der Kategorien B und R sowie der Unterkategorie UT beträgt 1,8 Promille der AHV-pflichtigen Bruttolohnsumme, für die Mitglieder der Unterkategorie UC 0,75 Promille der </w:t>
      </w:r>
      <w:r w:rsidRPr="00983574">
        <w:rPr>
          <w:sz w:val="15"/>
          <w:szCs w:val="15"/>
        </w:rPr>
        <w:lastRenderedPageBreak/>
        <w:t>AHV-pflichtigen Bruttolohnsumme. Mitglieder der Unterkategorie UA sowie der Kategorie P bezahlen keinen Promillebeitrag.</w:t>
      </w:r>
    </w:p>
    <w:p w14:paraId="6F597D25" w14:textId="2B18FC6B" w:rsidR="00FC0045" w:rsidRPr="00983574" w:rsidRDefault="00FC0045" w:rsidP="00983574">
      <w:pPr>
        <w:tabs>
          <w:tab w:val="right" w:leader="dot" w:pos="9781"/>
        </w:tabs>
        <w:rPr>
          <w:sz w:val="15"/>
          <w:szCs w:val="15"/>
        </w:rPr>
      </w:pPr>
      <w:r w:rsidRPr="00983574">
        <w:rPr>
          <w:sz w:val="15"/>
          <w:szCs w:val="15"/>
        </w:rPr>
        <w:t>Für die der Familienausgleichskasse (FAK) des SHV (HOTELA)</w:t>
      </w:r>
      <w:r w:rsidR="00F15C39" w:rsidRPr="00983574">
        <w:rPr>
          <w:sz w:val="15"/>
          <w:szCs w:val="15"/>
        </w:rPr>
        <w:t xml:space="preserve"> </w:t>
      </w:r>
      <w:r w:rsidRPr="00983574">
        <w:rPr>
          <w:sz w:val="15"/>
          <w:szCs w:val="15"/>
        </w:rPr>
        <w:t>angeschlossenen Mitglieder wird der Promillebeitrag gleichzeitig mit</w:t>
      </w:r>
      <w:r w:rsidR="00F15C39" w:rsidRPr="00983574">
        <w:rPr>
          <w:sz w:val="15"/>
          <w:szCs w:val="15"/>
        </w:rPr>
        <w:t xml:space="preserve"> </w:t>
      </w:r>
      <w:r w:rsidRPr="00983574">
        <w:rPr>
          <w:sz w:val="15"/>
          <w:szCs w:val="15"/>
        </w:rPr>
        <w:t>dem FAK-Beitrag durch die HOTELA erhoben. Die nicht der FAK des</w:t>
      </w:r>
      <w:r w:rsidR="00F15C39" w:rsidRPr="00983574">
        <w:rPr>
          <w:sz w:val="15"/>
          <w:szCs w:val="15"/>
        </w:rPr>
        <w:t xml:space="preserve"> </w:t>
      </w:r>
      <w:r w:rsidRPr="00983574">
        <w:rPr>
          <w:sz w:val="15"/>
          <w:szCs w:val="15"/>
        </w:rPr>
        <w:t xml:space="preserve">SHV </w:t>
      </w:r>
      <w:r w:rsidRPr="00983574">
        <w:rPr>
          <w:spacing w:val="2"/>
          <w:sz w:val="15"/>
          <w:szCs w:val="15"/>
        </w:rPr>
        <w:t>(HOTELA) angeschlossenen Mitglieder zahlen den Promillebeitrag</w:t>
      </w:r>
      <w:r w:rsidR="00F15C39" w:rsidRPr="00983574">
        <w:rPr>
          <w:spacing w:val="2"/>
          <w:sz w:val="15"/>
          <w:szCs w:val="15"/>
        </w:rPr>
        <w:t xml:space="preserve"> </w:t>
      </w:r>
      <w:r w:rsidRPr="00983574">
        <w:rPr>
          <w:spacing w:val="-2"/>
          <w:sz w:val="15"/>
          <w:szCs w:val="15"/>
        </w:rPr>
        <w:t>direkt an die Geschäftsstelle des SHV. Sie haben ihre AHV-Ausgleichskasse</w:t>
      </w:r>
      <w:r w:rsidR="00F15C39" w:rsidRPr="00983574">
        <w:rPr>
          <w:sz w:val="15"/>
          <w:szCs w:val="15"/>
        </w:rPr>
        <w:t xml:space="preserve"> </w:t>
      </w:r>
      <w:r w:rsidRPr="00983574">
        <w:rPr>
          <w:sz w:val="15"/>
          <w:szCs w:val="15"/>
        </w:rPr>
        <w:t>zu nennen und die AHV-pflichtige Bruttolohnsumme</w:t>
      </w:r>
      <w:r w:rsidR="00F15C39" w:rsidRPr="00983574">
        <w:rPr>
          <w:sz w:val="15"/>
          <w:szCs w:val="15"/>
        </w:rPr>
        <w:t xml:space="preserve"> </w:t>
      </w:r>
      <w:r w:rsidRPr="00983574">
        <w:rPr>
          <w:sz w:val="15"/>
          <w:szCs w:val="15"/>
        </w:rPr>
        <w:t>wahrheitsgetreu direkt der Geschäftsstelle bekannt zu geben.</w:t>
      </w:r>
    </w:p>
    <w:p w14:paraId="630E4B64" w14:textId="1AF0C25C" w:rsidR="00FC0045" w:rsidRPr="00983574" w:rsidRDefault="00FC0045" w:rsidP="00983574">
      <w:pPr>
        <w:tabs>
          <w:tab w:val="right" w:leader="dot" w:pos="9781"/>
        </w:tabs>
        <w:rPr>
          <w:sz w:val="15"/>
          <w:szCs w:val="15"/>
        </w:rPr>
      </w:pPr>
      <w:r w:rsidRPr="00983574">
        <w:rPr>
          <w:sz w:val="15"/>
          <w:szCs w:val="15"/>
        </w:rPr>
        <w:t>Die Geschäftsstelle des SHV hat das Recht, die für die Berechnung</w:t>
      </w:r>
      <w:r w:rsidR="00F15C39" w:rsidRPr="00983574">
        <w:rPr>
          <w:sz w:val="15"/>
          <w:szCs w:val="15"/>
        </w:rPr>
        <w:t xml:space="preserve"> </w:t>
      </w:r>
      <w:r w:rsidRPr="00983574">
        <w:rPr>
          <w:spacing w:val="2"/>
          <w:sz w:val="15"/>
          <w:szCs w:val="15"/>
        </w:rPr>
        <w:t>des Promillebeitrags notwendigen Angaben über die Lohnsummen</w:t>
      </w:r>
      <w:r w:rsidR="00F15C39" w:rsidRPr="00983574">
        <w:rPr>
          <w:spacing w:val="2"/>
          <w:sz w:val="15"/>
          <w:szCs w:val="15"/>
        </w:rPr>
        <w:t xml:space="preserve"> </w:t>
      </w:r>
      <w:r w:rsidRPr="00983574">
        <w:rPr>
          <w:spacing w:val="-2"/>
          <w:sz w:val="15"/>
          <w:szCs w:val="15"/>
        </w:rPr>
        <w:t>direkt bei den zuständigen Ausgleichskassen einzuholen.</w:t>
      </w:r>
      <w:r w:rsidR="00F15C39" w:rsidRPr="00983574">
        <w:rPr>
          <w:spacing w:val="-2"/>
          <w:sz w:val="15"/>
          <w:szCs w:val="15"/>
        </w:rPr>
        <w:t xml:space="preserve"> </w:t>
      </w:r>
      <w:r w:rsidRPr="00983574">
        <w:rPr>
          <w:spacing w:val="-2"/>
          <w:sz w:val="15"/>
          <w:szCs w:val="15"/>
        </w:rPr>
        <w:t>Die HOTELA</w:t>
      </w:r>
      <w:r w:rsidR="001A62DB" w:rsidRPr="00983574">
        <w:rPr>
          <w:sz w:val="15"/>
          <w:szCs w:val="15"/>
        </w:rPr>
        <w:t xml:space="preserve"> </w:t>
      </w:r>
      <w:r w:rsidRPr="00983574">
        <w:rPr>
          <w:sz w:val="15"/>
          <w:szCs w:val="15"/>
        </w:rPr>
        <w:t>und andere zuständige AHV-Ausgleichskassen sind ermächtigt, die</w:t>
      </w:r>
      <w:r w:rsidR="001A62DB" w:rsidRPr="00983574">
        <w:rPr>
          <w:sz w:val="15"/>
          <w:szCs w:val="15"/>
        </w:rPr>
        <w:t xml:space="preserve"> </w:t>
      </w:r>
      <w:r w:rsidRPr="00983574">
        <w:rPr>
          <w:sz w:val="15"/>
          <w:szCs w:val="15"/>
        </w:rPr>
        <w:t>Lohnsummen der ihnen angeschlossenen Mitglieder dem SHV</w:t>
      </w:r>
      <w:r w:rsidR="001A62DB" w:rsidRPr="00983574">
        <w:rPr>
          <w:sz w:val="15"/>
          <w:szCs w:val="15"/>
        </w:rPr>
        <w:t xml:space="preserve"> </w:t>
      </w:r>
      <w:r w:rsidRPr="00983574">
        <w:rPr>
          <w:sz w:val="15"/>
          <w:szCs w:val="15"/>
        </w:rPr>
        <w:t>schriftlich bekannt zu geben.</w:t>
      </w:r>
    </w:p>
    <w:p w14:paraId="684E42C1" w14:textId="2B0023F5" w:rsidR="009E2AC6" w:rsidRPr="00983574" w:rsidRDefault="009E2AC6" w:rsidP="00983574">
      <w:pPr>
        <w:pStyle w:val="berschrift3"/>
        <w:keepLines w:val="0"/>
        <w:tabs>
          <w:tab w:val="left" w:pos="567"/>
        </w:tabs>
        <w:spacing w:before="120"/>
        <w:rPr>
          <w:sz w:val="18"/>
          <w:szCs w:val="22"/>
        </w:rPr>
      </w:pPr>
      <w:r w:rsidRPr="00983574">
        <w:rPr>
          <w:sz w:val="18"/>
          <w:szCs w:val="22"/>
        </w:rPr>
        <w:t xml:space="preserve">3 </w:t>
      </w:r>
      <w:r w:rsidR="00983574" w:rsidRPr="00983574">
        <w:rPr>
          <w:sz w:val="18"/>
          <w:szCs w:val="22"/>
        </w:rPr>
        <w:tab/>
      </w:r>
      <w:r w:rsidRPr="00983574">
        <w:rPr>
          <w:sz w:val="18"/>
          <w:szCs w:val="22"/>
        </w:rPr>
        <w:t>Rabatte</w:t>
      </w:r>
    </w:p>
    <w:p w14:paraId="1D63D65C" w14:textId="44206CF1" w:rsidR="009E2AC6" w:rsidRPr="00983574" w:rsidRDefault="009E2AC6" w:rsidP="00983574">
      <w:pPr>
        <w:keepNext/>
        <w:tabs>
          <w:tab w:val="left" w:pos="567"/>
        </w:tabs>
        <w:spacing w:before="80"/>
        <w:rPr>
          <w:rFonts w:asciiTheme="majorHAnsi" w:hAnsiTheme="majorHAnsi"/>
          <w:b/>
          <w:bCs/>
          <w:sz w:val="15"/>
          <w:szCs w:val="15"/>
        </w:rPr>
      </w:pPr>
      <w:r w:rsidRPr="00983574">
        <w:rPr>
          <w:rFonts w:asciiTheme="majorHAnsi" w:hAnsiTheme="majorHAnsi"/>
          <w:b/>
          <w:bCs/>
          <w:sz w:val="15"/>
          <w:szCs w:val="15"/>
        </w:rPr>
        <w:t xml:space="preserve">3.1 </w:t>
      </w:r>
      <w:r w:rsidR="00983574" w:rsidRPr="00983574">
        <w:rPr>
          <w:rFonts w:asciiTheme="majorHAnsi" w:hAnsiTheme="majorHAnsi"/>
          <w:b/>
          <w:bCs/>
          <w:sz w:val="15"/>
          <w:szCs w:val="15"/>
        </w:rPr>
        <w:tab/>
      </w:r>
      <w:r w:rsidRPr="00983574">
        <w:rPr>
          <w:rFonts w:asciiTheme="majorHAnsi" w:hAnsiTheme="majorHAnsi"/>
          <w:b/>
          <w:bCs/>
          <w:sz w:val="15"/>
          <w:szCs w:val="15"/>
        </w:rPr>
        <w:t>HOTELA-Rabatt</w:t>
      </w:r>
    </w:p>
    <w:p w14:paraId="2DFFCC6E" w14:textId="3EAFEC29" w:rsidR="009E2AC6" w:rsidRPr="00983574" w:rsidRDefault="009E2AC6" w:rsidP="009E2AC6">
      <w:pPr>
        <w:tabs>
          <w:tab w:val="right" w:leader="dot" w:pos="9781"/>
        </w:tabs>
        <w:rPr>
          <w:sz w:val="15"/>
          <w:szCs w:val="15"/>
        </w:rPr>
      </w:pPr>
      <w:r w:rsidRPr="00983574">
        <w:rPr>
          <w:sz w:val="15"/>
          <w:szCs w:val="15"/>
        </w:rPr>
        <w:t xml:space="preserve">Mitglieder der Kategorien B, R und U mit Domizil in der Schweiz, die Versicherungsprodukte der HOTELA beanspruchen, profitieren von </w:t>
      </w:r>
      <w:r w:rsidRPr="00983574">
        <w:rPr>
          <w:spacing w:val="2"/>
          <w:sz w:val="15"/>
          <w:szCs w:val="15"/>
        </w:rPr>
        <w:t xml:space="preserve">Rabatten auf den Zimmer- oder Sockelbeitrag. </w:t>
      </w:r>
      <w:proofErr w:type="gramStart"/>
      <w:r w:rsidRPr="00983574">
        <w:rPr>
          <w:spacing w:val="2"/>
          <w:sz w:val="15"/>
          <w:szCs w:val="15"/>
        </w:rPr>
        <w:t>Bei folgenden</w:t>
      </w:r>
      <w:proofErr w:type="gramEnd"/>
      <w:r w:rsidRPr="00983574">
        <w:rPr>
          <w:spacing w:val="2"/>
          <w:sz w:val="15"/>
          <w:szCs w:val="15"/>
        </w:rPr>
        <w:t xml:space="preserve"> fünf Sozialversicherungen</w:t>
      </w:r>
      <w:r w:rsidRPr="00983574">
        <w:rPr>
          <w:sz w:val="15"/>
          <w:szCs w:val="15"/>
        </w:rPr>
        <w:t xml:space="preserve"> der HOTELA besteht eine Rabattberechtigung:</w:t>
      </w:r>
      <w:r w:rsidR="006C2A62" w:rsidRPr="00983574">
        <w:rPr>
          <w:sz w:val="15"/>
          <w:szCs w:val="15"/>
        </w:rPr>
        <w:t xml:space="preserve"> </w:t>
      </w:r>
      <w:r w:rsidRPr="00983574">
        <w:rPr>
          <w:sz w:val="15"/>
          <w:szCs w:val="15"/>
        </w:rPr>
        <w:t>Ausgleichskasse AHV/IV/EO/ALV</w:t>
      </w:r>
      <w:r w:rsidR="006C2A62" w:rsidRPr="00983574">
        <w:rPr>
          <w:sz w:val="15"/>
          <w:szCs w:val="15"/>
        </w:rPr>
        <w:t xml:space="preserve">, </w:t>
      </w:r>
      <w:r w:rsidRPr="00983574">
        <w:rPr>
          <w:sz w:val="15"/>
          <w:szCs w:val="15"/>
        </w:rPr>
        <w:t>Familienausgleichskasse (FAK)</w:t>
      </w:r>
      <w:r w:rsidR="006C2A62" w:rsidRPr="00983574">
        <w:rPr>
          <w:sz w:val="15"/>
          <w:szCs w:val="15"/>
        </w:rPr>
        <w:t xml:space="preserve">, </w:t>
      </w:r>
      <w:r w:rsidRPr="00983574">
        <w:rPr>
          <w:sz w:val="15"/>
          <w:szCs w:val="15"/>
        </w:rPr>
        <w:t>Berufliche Vorsorge (2. Säule/BVG)</w:t>
      </w:r>
      <w:r w:rsidR="006C2A62" w:rsidRPr="00983574">
        <w:rPr>
          <w:sz w:val="15"/>
          <w:szCs w:val="15"/>
        </w:rPr>
        <w:t xml:space="preserve">, </w:t>
      </w:r>
      <w:r w:rsidRPr="00983574">
        <w:rPr>
          <w:sz w:val="15"/>
          <w:szCs w:val="15"/>
        </w:rPr>
        <w:t>Krankentaggeldversicherung (KTG)</w:t>
      </w:r>
      <w:r w:rsidR="006C2A62" w:rsidRPr="00983574">
        <w:rPr>
          <w:sz w:val="15"/>
          <w:szCs w:val="15"/>
        </w:rPr>
        <w:t xml:space="preserve">, </w:t>
      </w:r>
      <w:r w:rsidRPr="00983574">
        <w:rPr>
          <w:sz w:val="15"/>
          <w:szCs w:val="15"/>
        </w:rPr>
        <w:t>Unfallversicherung (UVG)</w:t>
      </w:r>
      <w:r w:rsidR="006C2A62" w:rsidRPr="00983574">
        <w:rPr>
          <w:sz w:val="15"/>
          <w:szCs w:val="15"/>
        </w:rPr>
        <w:t>.</w:t>
      </w:r>
    </w:p>
    <w:p w14:paraId="495262F7" w14:textId="7784FE65" w:rsidR="009E2AC6" w:rsidRPr="00983574" w:rsidRDefault="009E2AC6"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3.1.1 </w:t>
      </w:r>
      <w:r w:rsidR="00983574" w:rsidRPr="00983574">
        <w:rPr>
          <w:rFonts w:asciiTheme="majorHAnsi" w:hAnsiTheme="majorHAnsi"/>
          <w:bCs/>
          <w:sz w:val="15"/>
          <w:szCs w:val="15"/>
        </w:rPr>
        <w:tab/>
      </w:r>
      <w:r w:rsidRPr="00983574">
        <w:rPr>
          <w:rFonts w:asciiTheme="majorHAnsi" w:hAnsiTheme="majorHAnsi"/>
          <w:bCs/>
          <w:sz w:val="15"/>
          <w:szCs w:val="15"/>
        </w:rPr>
        <w:t>Beherbergungsbetrieb, Kat. B</w:t>
      </w:r>
    </w:p>
    <w:p w14:paraId="6028FEDE" w14:textId="08ACB986" w:rsidR="009E2AC6" w:rsidRPr="00983574" w:rsidRDefault="009E2AC6" w:rsidP="009E2AC6">
      <w:pPr>
        <w:tabs>
          <w:tab w:val="right" w:leader="dot" w:pos="9781"/>
        </w:tabs>
        <w:rPr>
          <w:sz w:val="15"/>
          <w:szCs w:val="15"/>
        </w:rPr>
      </w:pPr>
      <w:r w:rsidRPr="00983574">
        <w:rPr>
          <w:sz w:val="15"/>
          <w:szCs w:val="15"/>
        </w:rPr>
        <w:t xml:space="preserve">Für Mitglieder der Kategorie B bezieht sich der HOTELA-Rabatt auf die Zimmerbeiträge und beträgt bei drei Versicherungen 10 Prozent, </w:t>
      </w:r>
      <w:r w:rsidRPr="00983574">
        <w:rPr>
          <w:sz w:val="15"/>
          <w:szCs w:val="15"/>
        </w:rPr>
        <w:t>bei vier Versicherungen 30 Prozent und bei fünf Versicherungen 50</w:t>
      </w:r>
      <w:r w:rsidR="00983574">
        <w:rPr>
          <w:sz w:val="15"/>
          <w:szCs w:val="15"/>
        </w:rPr>
        <w:t> </w:t>
      </w:r>
      <w:r w:rsidRPr="00983574">
        <w:rPr>
          <w:sz w:val="15"/>
          <w:szCs w:val="15"/>
        </w:rPr>
        <w:t>Prozent.</w:t>
      </w:r>
    </w:p>
    <w:p w14:paraId="1FC68635" w14:textId="18EDD805" w:rsidR="009E2AC6" w:rsidRPr="00983574" w:rsidRDefault="009E2AC6"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 xml:space="preserve">3.1.2 </w:t>
      </w:r>
      <w:r w:rsidR="00983574" w:rsidRPr="00983574">
        <w:rPr>
          <w:rFonts w:asciiTheme="majorHAnsi" w:hAnsiTheme="majorHAnsi"/>
          <w:bCs/>
          <w:sz w:val="15"/>
          <w:szCs w:val="15"/>
        </w:rPr>
        <w:tab/>
      </w:r>
      <w:r w:rsidRPr="00983574">
        <w:rPr>
          <w:rFonts w:asciiTheme="majorHAnsi" w:hAnsiTheme="majorHAnsi"/>
          <w:bCs/>
          <w:sz w:val="15"/>
          <w:szCs w:val="15"/>
        </w:rPr>
        <w:t>Restaurant, Kat. R</w:t>
      </w:r>
    </w:p>
    <w:p w14:paraId="6EBAD549" w14:textId="5AB03C1D" w:rsidR="009E2AC6" w:rsidRPr="00983574" w:rsidRDefault="009E2AC6" w:rsidP="009E2AC6">
      <w:pPr>
        <w:tabs>
          <w:tab w:val="right" w:leader="dot" w:pos="9781"/>
        </w:tabs>
        <w:rPr>
          <w:sz w:val="15"/>
          <w:szCs w:val="15"/>
        </w:rPr>
      </w:pPr>
      <w:r w:rsidRPr="00983574">
        <w:rPr>
          <w:sz w:val="15"/>
          <w:szCs w:val="15"/>
        </w:rPr>
        <w:t>Hat ein Mitglied der Kategorie R die Sozialversicherungen AHV und FAK bei der HOTELA abgeschlossen, wird auf den Sockelbeitrag ein fixer Rabatt von CHF 300.– gewährt.</w:t>
      </w:r>
    </w:p>
    <w:p w14:paraId="109537CD" w14:textId="431A8225" w:rsidR="009E2AC6" w:rsidRPr="00983574" w:rsidRDefault="009E2AC6" w:rsidP="00983574">
      <w:pPr>
        <w:keepNext/>
        <w:tabs>
          <w:tab w:val="left" w:pos="567"/>
        </w:tabs>
        <w:spacing w:before="80"/>
        <w:rPr>
          <w:rFonts w:asciiTheme="majorHAnsi" w:hAnsiTheme="majorHAnsi"/>
          <w:bCs/>
          <w:sz w:val="15"/>
          <w:szCs w:val="15"/>
        </w:rPr>
      </w:pPr>
      <w:r w:rsidRPr="00983574">
        <w:rPr>
          <w:rFonts w:asciiTheme="majorHAnsi" w:hAnsiTheme="majorHAnsi"/>
          <w:bCs/>
          <w:sz w:val="15"/>
          <w:szCs w:val="15"/>
        </w:rPr>
        <w:t>3.1.3</w:t>
      </w:r>
      <w:r w:rsidR="00983574" w:rsidRPr="00983574">
        <w:rPr>
          <w:rFonts w:asciiTheme="majorHAnsi" w:hAnsiTheme="majorHAnsi"/>
          <w:bCs/>
          <w:sz w:val="15"/>
          <w:szCs w:val="15"/>
        </w:rPr>
        <w:tab/>
      </w:r>
      <w:r w:rsidRPr="00983574">
        <w:rPr>
          <w:rFonts w:asciiTheme="majorHAnsi" w:hAnsiTheme="majorHAnsi"/>
          <w:bCs/>
          <w:sz w:val="15"/>
          <w:szCs w:val="15"/>
        </w:rPr>
        <w:t>Unternehmen, Kat. U</w:t>
      </w:r>
    </w:p>
    <w:p w14:paraId="3FB26631" w14:textId="4C2FBD1F" w:rsidR="009E2AC6" w:rsidRPr="00983574" w:rsidRDefault="009E2AC6" w:rsidP="00FC0045">
      <w:pPr>
        <w:tabs>
          <w:tab w:val="right" w:leader="dot" w:pos="9781"/>
        </w:tabs>
        <w:rPr>
          <w:sz w:val="15"/>
          <w:szCs w:val="15"/>
        </w:rPr>
      </w:pPr>
      <w:r w:rsidRPr="00983574">
        <w:rPr>
          <w:sz w:val="15"/>
          <w:szCs w:val="15"/>
        </w:rPr>
        <w:t>Hat ein Mitglied der Kategorie U die Sozialversicherungen AHV und FAK bei der HOTELA abgeschlossen, wird auf den Sockelbeitrag ein fixer Rabatt von CHF 500.– gewährt.</w:t>
      </w:r>
    </w:p>
    <w:p w14:paraId="52CC4978" w14:textId="3F702FA4" w:rsidR="00550569" w:rsidRPr="00983574" w:rsidRDefault="00550569" w:rsidP="00983574">
      <w:pPr>
        <w:pStyle w:val="berschrift3"/>
        <w:keepLines w:val="0"/>
        <w:tabs>
          <w:tab w:val="left" w:pos="567"/>
        </w:tabs>
        <w:spacing w:before="120"/>
        <w:rPr>
          <w:sz w:val="18"/>
          <w:szCs w:val="22"/>
        </w:rPr>
      </w:pPr>
      <w:r w:rsidRPr="00983574">
        <w:rPr>
          <w:sz w:val="18"/>
          <w:szCs w:val="22"/>
        </w:rPr>
        <w:t xml:space="preserve">5 </w:t>
      </w:r>
      <w:r w:rsidR="00983574" w:rsidRPr="00983574">
        <w:rPr>
          <w:sz w:val="18"/>
          <w:szCs w:val="22"/>
        </w:rPr>
        <w:tab/>
      </w:r>
      <w:r w:rsidRPr="00983574">
        <w:rPr>
          <w:sz w:val="18"/>
          <w:szCs w:val="22"/>
        </w:rPr>
        <w:t>Versicherungsanschluss bei der HOTELA</w:t>
      </w:r>
    </w:p>
    <w:p w14:paraId="07CE830E" w14:textId="5474D393" w:rsidR="00550569" w:rsidRPr="00983574" w:rsidRDefault="00550569" w:rsidP="00D43356">
      <w:pPr>
        <w:tabs>
          <w:tab w:val="right" w:leader="dot" w:pos="9781"/>
        </w:tabs>
        <w:rPr>
          <w:sz w:val="15"/>
          <w:szCs w:val="15"/>
        </w:rPr>
      </w:pPr>
      <w:r w:rsidRPr="00983574">
        <w:rPr>
          <w:sz w:val="15"/>
          <w:szCs w:val="15"/>
        </w:rPr>
        <w:t>Ein Versicherungsanschluss bei der HOTELA bedingt eine Mitgliedschaft beim SHV und/oder einem seiner Regionalverbände. Bei Gruppengesellschaften (Holdingstrukturen, Aktiengesellschaften</w:t>
      </w:r>
      <w:r w:rsidR="000065B6" w:rsidRPr="00983574">
        <w:rPr>
          <w:sz w:val="15"/>
          <w:szCs w:val="15"/>
        </w:rPr>
        <w:t xml:space="preserve"> </w:t>
      </w:r>
      <w:r w:rsidRPr="00983574">
        <w:rPr>
          <w:sz w:val="15"/>
          <w:szCs w:val="15"/>
        </w:rPr>
        <w:t xml:space="preserve">usw.) gilt, </w:t>
      </w:r>
      <w:r w:rsidRPr="00983574">
        <w:rPr>
          <w:spacing w:val="2"/>
          <w:sz w:val="15"/>
          <w:szCs w:val="15"/>
        </w:rPr>
        <w:t>dass jede angeschlossene Betriebseinheit über eine</w:t>
      </w:r>
      <w:r w:rsidR="000065B6" w:rsidRPr="00983574">
        <w:rPr>
          <w:spacing w:val="2"/>
          <w:sz w:val="15"/>
          <w:szCs w:val="15"/>
        </w:rPr>
        <w:t xml:space="preserve"> </w:t>
      </w:r>
      <w:r w:rsidRPr="00983574">
        <w:rPr>
          <w:spacing w:val="2"/>
          <w:sz w:val="15"/>
          <w:szCs w:val="15"/>
        </w:rPr>
        <w:t>individuelle Mitgliedschaft</w:t>
      </w:r>
      <w:r w:rsidRPr="00983574">
        <w:rPr>
          <w:sz w:val="15"/>
          <w:szCs w:val="15"/>
        </w:rPr>
        <w:t xml:space="preserve"> beim SHV oder dem entsprechenden</w:t>
      </w:r>
      <w:r w:rsidR="000065B6" w:rsidRPr="00983574">
        <w:rPr>
          <w:sz w:val="15"/>
          <w:szCs w:val="15"/>
        </w:rPr>
        <w:t xml:space="preserve"> </w:t>
      </w:r>
      <w:r w:rsidRPr="00983574">
        <w:rPr>
          <w:sz w:val="15"/>
          <w:szCs w:val="15"/>
        </w:rPr>
        <w:t xml:space="preserve">Regionalverband </w:t>
      </w:r>
      <w:r w:rsidRPr="00983574">
        <w:rPr>
          <w:spacing w:val="2"/>
          <w:sz w:val="15"/>
          <w:szCs w:val="15"/>
        </w:rPr>
        <w:t>verfügen muss, um vom Recht auf einen HOTELA</w:t>
      </w:r>
      <w:r w:rsidR="000065B6" w:rsidRPr="00983574">
        <w:rPr>
          <w:spacing w:val="2"/>
          <w:sz w:val="15"/>
          <w:szCs w:val="15"/>
        </w:rPr>
        <w:t>-</w:t>
      </w:r>
      <w:r w:rsidRPr="00983574">
        <w:rPr>
          <w:spacing w:val="2"/>
          <w:sz w:val="15"/>
          <w:szCs w:val="15"/>
        </w:rPr>
        <w:t>Anschluss</w:t>
      </w:r>
      <w:r w:rsidR="000065B6" w:rsidRPr="00983574">
        <w:rPr>
          <w:spacing w:val="2"/>
          <w:sz w:val="15"/>
          <w:szCs w:val="15"/>
        </w:rPr>
        <w:t xml:space="preserve"> </w:t>
      </w:r>
      <w:r w:rsidRPr="00983574">
        <w:rPr>
          <w:spacing w:val="2"/>
          <w:sz w:val="15"/>
          <w:szCs w:val="15"/>
        </w:rPr>
        <w:t xml:space="preserve">profitieren </w:t>
      </w:r>
      <w:r w:rsidRPr="00983574">
        <w:rPr>
          <w:sz w:val="15"/>
          <w:szCs w:val="15"/>
        </w:rPr>
        <w:t>zu können.</w:t>
      </w:r>
    </w:p>
    <w:p w14:paraId="00F2981C" w14:textId="4DE084EA" w:rsidR="007A1879" w:rsidRPr="00983574" w:rsidRDefault="007A1879" w:rsidP="00983574">
      <w:pPr>
        <w:pStyle w:val="berschrift3"/>
        <w:keepLines w:val="0"/>
        <w:tabs>
          <w:tab w:val="left" w:pos="567"/>
        </w:tabs>
        <w:spacing w:before="120"/>
        <w:rPr>
          <w:sz w:val="18"/>
          <w:szCs w:val="22"/>
        </w:rPr>
      </w:pPr>
      <w:r w:rsidRPr="00983574">
        <w:rPr>
          <w:sz w:val="18"/>
          <w:szCs w:val="22"/>
        </w:rPr>
        <w:t xml:space="preserve">7 </w:t>
      </w:r>
      <w:r w:rsidR="00983574" w:rsidRPr="00983574">
        <w:rPr>
          <w:sz w:val="18"/>
          <w:szCs w:val="22"/>
        </w:rPr>
        <w:tab/>
      </w:r>
      <w:r w:rsidRPr="00983574">
        <w:rPr>
          <w:sz w:val="18"/>
          <w:szCs w:val="22"/>
        </w:rPr>
        <w:t>Rechtsauskunft</w:t>
      </w:r>
    </w:p>
    <w:p w14:paraId="3C45CCA7" w14:textId="569D2A35" w:rsidR="00BE7207" w:rsidRDefault="007A1879" w:rsidP="007A1879">
      <w:pPr>
        <w:tabs>
          <w:tab w:val="right" w:leader="dot" w:pos="9781"/>
        </w:tabs>
        <w:rPr>
          <w:sz w:val="15"/>
          <w:szCs w:val="15"/>
        </w:rPr>
      </w:pPr>
      <w:r w:rsidRPr="00983574">
        <w:rPr>
          <w:sz w:val="15"/>
          <w:szCs w:val="15"/>
        </w:rPr>
        <w:t xml:space="preserve">Mitglieder der Kategorien B und R sowie der Unterkategorien UC und </w:t>
      </w:r>
      <w:r w:rsidRPr="005551A5">
        <w:rPr>
          <w:spacing w:val="-2"/>
          <w:sz w:val="15"/>
          <w:szCs w:val="15"/>
        </w:rPr>
        <w:t>UT profitieren von einer kostenlosen Rechtsauskunft in Fällen, die keine</w:t>
      </w:r>
      <w:r w:rsidRPr="00983574">
        <w:rPr>
          <w:sz w:val="15"/>
          <w:szCs w:val="15"/>
        </w:rPr>
        <w:t xml:space="preserve"> umfassenden Abklärungen und Schriftenwechsel mit der rechtssuchenden Partei selbst oder Dritten erfordern. Mitglieder der Unterkategorien UA, PM und JM haben keinen Anspruch auf diese Leistung.</w:t>
      </w:r>
    </w:p>
    <w:p w14:paraId="66690A78" w14:textId="77777777" w:rsidR="00285D3A" w:rsidRPr="00983574" w:rsidRDefault="00285D3A" w:rsidP="007A1879">
      <w:pPr>
        <w:tabs>
          <w:tab w:val="right" w:leader="dot" w:pos="9781"/>
        </w:tabs>
        <w:rPr>
          <w:sz w:val="16"/>
          <w:szCs w:val="16"/>
        </w:rPr>
      </w:pPr>
    </w:p>
    <w:p w14:paraId="30A6FE62" w14:textId="77777777" w:rsidR="00E329E1" w:rsidRPr="00983574" w:rsidRDefault="00E329E1" w:rsidP="007A1879">
      <w:pPr>
        <w:tabs>
          <w:tab w:val="right" w:leader="dot" w:pos="9781"/>
        </w:tabs>
        <w:rPr>
          <w:sz w:val="16"/>
          <w:szCs w:val="16"/>
        </w:rPr>
        <w:sectPr w:rsidR="00E329E1" w:rsidRPr="00983574" w:rsidSect="00983574">
          <w:type w:val="continuous"/>
          <w:pgSz w:w="11906" w:h="16838"/>
          <w:pgMar w:top="2654" w:right="794" w:bottom="1276" w:left="1304" w:header="709" w:footer="595" w:gutter="0"/>
          <w:cols w:num="2" w:space="454"/>
          <w:docGrid w:linePitch="360"/>
        </w:sectPr>
      </w:pPr>
    </w:p>
    <w:p w14:paraId="19EB62EB" w14:textId="3957D2C9" w:rsidR="00E329E1" w:rsidRPr="00983574" w:rsidRDefault="008F0570" w:rsidP="00983574">
      <w:pPr>
        <w:pStyle w:val="berschrift3"/>
        <w:keepLines w:val="0"/>
        <w:tabs>
          <w:tab w:val="left" w:pos="567"/>
        </w:tabs>
        <w:spacing w:before="120"/>
        <w:rPr>
          <w:sz w:val="18"/>
          <w:szCs w:val="22"/>
        </w:rPr>
      </w:pPr>
      <w:r w:rsidRPr="00983574">
        <w:rPr>
          <w:sz w:val="18"/>
          <w:szCs w:val="22"/>
        </w:rPr>
        <w:t xml:space="preserve">4 </w:t>
      </w:r>
      <w:r w:rsidR="00983574" w:rsidRPr="00983574">
        <w:rPr>
          <w:sz w:val="18"/>
          <w:szCs w:val="22"/>
        </w:rPr>
        <w:tab/>
      </w:r>
      <w:r w:rsidRPr="00983574">
        <w:rPr>
          <w:sz w:val="18"/>
          <w:szCs w:val="22"/>
        </w:rPr>
        <w:t>Tabellarische Übersicht Mitgliederbeitragssystem</w:t>
      </w:r>
    </w:p>
    <w:tbl>
      <w:tblPr>
        <w:tblStyle w:val="EinfacheTabelle5"/>
        <w:tblW w:w="9781" w:type="dxa"/>
        <w:tblLook w:val="0420" w:firstRow="1" w:lastRow="0" w:firstColumn="0" w:lastColumn="0" w:noHBand="0" w:noVBand="1"/>
      </w:tblPr>
      <w:tblGrid>
        <w:gridCol w:w="2694"/>
        <w:gridCol w:w="1701"/>
        <w:gridCol w:w="1077"/>
        <w:gridCol w:w="1077"/>
        <w:gridCol w:w="1077"/>
        <w:gridCol w:w="1077"/>
        <w:gridCol w:w="1078"/>
      </w:tblGrid>
      <w:tr w:rsidR="00E94CB3" w:rsidRPr="00983574" w14:paraId="02A9AC75" w14:textId="3AB12388" w:rsidTr="005551A5">
        <w:trPr>
          <w:cnfStyle w:val="100000000000" w:firstRow="1" w:lastRow="0" w:firstColumn="0" w:lastColumn="0" w:oddVBand="0" w:evenVBand="0" w:oddHBand="0" w:evenHBand="0" w:firstRowFirstColumn="0" w:firstRowLastColumn="0" w:lastRowFirstColumn="0" w:lastRowLastColumn="0"/>
          <w:trHeight w:val="20"/>
        </w:trPr>
        <w:tc>
          <w:tcPr>
            <w:tcW w:w="2694" w:type="dxa"/>
            <w:vAlign w:val="bottom"/>
            <w:hideMark/>
          </w:tcPr>
          <w:p w14:paraId="18428255" w14:textId="77777777" w:rsidR="00E94CB3" w:rsidRPr="00983574" w:rsidRDefault="00E94CB3" w:rsidP="005551A5">
            <w:pPr>
              <w:jc w:val="both"/>
              <w:rPr>
                <w:rFonts w:asciiTheme="minorHAnsi" w:hAnsiTheme="minorHAnsi" w:cstheme="minorHAnsi"/>
                <w:sz w:val="15"/>
                <w:szCs w:val="15"/>
              </w:rPr>
            </w:pPr>
            <w:r w:rsidRPr="00983574">
              <w:rPr>
                <w:rFonts w:asciiTheme="minorHAnsi" w:hAnsiTheme="minorHAnsi" w:cstheme="minorHAnsi"/>
                <w:sz w:val="15"/>
                <w:szCs w:val="15"/>
              </w:rPr>
              <w:t>Kategorie – Unterkategorie</w:t>
            </w:r>
          </w:p>
        </w:tc>
        <w:tc>
          <w:tcPr>
            <w:tcW w:w="1701" w:type="dxa"/>
            <w:vAlign w:val="bottom"/>
            <w:hideMark/>
          </w:tcPr>
          <w:p w14:paraId="4A8EBBF6" w14:textId="77777777" w:rsidR="00E94CB3" w:rsidRPr="00983574" w:rsidRDefault="00E94CB3" w:rsidP="00B427E6">
            <w:pPr>
              <w:jc w:val="center"/>
              <w:rPr>
                <w:rFonts w:asciiTheme="minorHAnsi" w:hAnsiTheme="minorHAnsi" w:cstheme="minorHAnsi"/>
                <w:sz w:val="15"/>
                <w:szCs w:val="15"/>
              </w:rPr>
            </w:pPr>
            <w:r w:rsidRPr="00983574">
              <w:rPr>
                <w:rFonts w:asciiTheme="minorHAnsi" w:hAnsiTheme="minorHAnsi" w:cstheme="minorHAnsi"/>
                <w:sz w:val="15"/>
                <w:szCs w:val="15"/>
              </w:rPr>
              <w:t>Sockelbeitrag</w:t>
            </w:r>
          </w:p>
        </w:tc>
        <w:tc>
          <w:tcPr>
            <w:tcW w:w="1077" w:type="dxa"/>
            <w:vAlign w:val="bottom"/>
            <w:hideMark/>
          </w:tcPr>
          <w:p w14:paraId="60CDB856" w14:textId="69287F3C" w:rsidR="00E94CB3" w:rsidRPr="00983574" w:rsidRDefault="00E94CB3" w:rsidP="004A2DAE">
            <w:pPr>
              <w:ind w:left="57" w:right="57"/>
              <w:jc w:val="center"/>
              <w:rPr>
                <w:rFonts w:asciiTheme="minorHAnsi" w:hAnsiTheme="minorHAnsi" w:cstheme="minorHAnsi"/>
                <w:sz w:val="15"/>
                <w:szCs w:val="15"/>
              </w:rPr>
            </w:pPr>
            <w:r w:rsidRPr="00983574">
              <w:rPr>
                <w:rFonts w:asciiTheme="minorHAnsi" w:hAnsiTheme="minorHAnsi" w:cstheme="minorHAnsi"/>
                <w:sz w:val="15"/>
                <w:szCs w:val="15"/>
              </w:rPr>
              <w:t>Superior-Zuschlag</w:t>
            </w:r>
          </w:p>
        </w:tc>
        <w:tc>
          <w:tcPr>
            <w:tcW w:w="1077" w:type="dxa"/>
            <w:vAlign w:val="bottom"/>
            <w:hideMark/>
          </w:tcPr>
          <w:p w14:paraId="741C4706" w14:textId="4537E4E3" w:rsidR="00E94CB3" w:rsidRPr="00983574" w:rsidRDefault="00E94CB3" w:rsidP="004A2DAE">
            <w:pPr>
              <w:ind w:left="57" w:right="57"/>
              <w:jc w:val="center"/>
              <w:rPr>
                <w:rFonts w:asciiTheme="minorHAnsi" w:hAnsiTheme="minorHAnsi" w:cstheme="minorHAnsi"/>
                <w:sz w:val="15"/>
                <w:szCs w:val="15"/>
              </w:rPr>
            </w:pPr>
            <w:r w:rsidRPr="00983574">
              <w:rPr>
                <w:rFonts w:asciiTheme="minorHAnsi" w:hAnsiTheme="minorHAnsi" w:cstheme="minorHAnsi"/>
                <w:sz w:val="15"/>
                <w:szCs w:val="15"/>
              </w:rPr>
              <w:t>Zimmerbeitrag</w:t>
            </w:r>
            <w:r w:rsidRPr="00983574">
              <w:rPr>
                <w:rStyle w:val="Funotenzeichen"/>
                <w:rFonts w:asciiTheme="minorHAnsi" w:hAnsiTheme="minorHAnsi" w:cstheme="minorHAnsi"/>
                <w:sz w:val="15"/>
                <w:szCs w:val="15"/>
              </w:rPr>
              <w:footnoteReference w:id="2"/>
            </w:r>
          </w:p>
        </w:tc>
        <w:tc>
          <w:tcPr>
            <w:tcW w:w="1077" w:type="dxa"/>
            <w:vAlign w:val="bottom"/>
            <w:hideMark/>
          </w:tcPr>
          <w:p w14:paraId="7BDDB3B4" w14:textId="26F03B87" w:rsidR="00E94CB3" w:rsidRPr="00983574" w:rsidRDefault="00E94CB3" w:rsidP="004A2DAE">
            <w:pPr>
              <w:ind w:left="57" w:right="57"/>
              <w:jc w:val="center"/>
              <w:rPr>
                <w:rFonts w:asciiTheme="minorHAnsi" w:hAnsiTheme="minorHAnsi" w:cstheme="minorHAnsi"/>
                <w:sz w:val="15"/>
                <w:szCs w:val="15"/>
              </w:rPr>
            </w:pPr>
            <w:r w:rsidRPr="00983574">
              <w:rPr>
                <w:rFonts w:asciiTheme="minorHAnsi" w:hAnsiTheme="minorHAnsi" w:cstheme="minorHAnsi"/>
                <w:sz w:val="15"/>
                <w:szCs w:val="15"/>
              </w:rPr>
              <w:t>Promillebeitrag</w:t>
            </w:r>
          </w:p>
        </w:tc>
        <w:tc>
          <w:tcPr>
            <w:tcW w:w="1077" w:type="dxa"/>
            <w:vAlign w:val="bottom"/>
          </w:tcPr>
          <w:p w14:paraId="28720AEB" w14:textId="5D3C10C7" w:rsidR="00E94CB3" w:rsidRPr="00983574" w:rsidRDefault="00E94CB3" w:rsidP="00B427E6">
            <w:pPr>
              <w:jc w:val="center"/>
              <w:rPr>
                <w:rFonts w:cstheme="minorHAnsi"/>
                <w:sz w:val="15"/>
                <w:szCs w:val="15"/>
              </w:rPr>
            </w:pPr>
            <w:r w:rsidRPr="00983574">
              <w:rPr>
                <w:rFonts w:cstheme="minorHAnsi"/>
                <w:sz w:val="15"/>
                <w:szCs w:val="15"/>
              </w:rPr>
              <w:t>HOTELA-Rabatt</w:t>
            </w:r>
            <w:r w:rsidR="00C2215E" w:rsidRPr="00983574">
              <w:rPr>
                <w:rStyle w:val="Funotenzeichen"/>
                <w:rFonts w:cstheme="minorHAnsi"/>
                <w:sz w:val="15"/>
                <w:szCs w:val="15"/>
              </w:rPr>
              <w:footnoteReference w:id="3"/>
            </w:r>
          </w:p>
        </w:tc>
        <w:tc>
          <w:tcPr>
            <w:tcW w:w="1078" w:type="dxa"/>
            <w:vAlign w:val="bottom"/>
          </w:tcPr>
          <w:p w14:paraId="38ACE2F6" w14:textId="14BB2644" w:rsidR="00E94CB3" w:rsidRPr="00983574" w:rsidRDefault="00E94CB3" w:rsidP="005551A5">
            <w:pPr>
              <w:ind w:left="57" w:right="57"/>
              <w:jc w:val="center"/>
              <w:rPr>
                <w:rFonts w:cstheme="minorHAnsi"/>
                <w:sz w:val="15"/>
                <w:szCs w:val="15"/>
              </w:rPr>
            </w:pPr>
            <w:r w:rsidRPr="00983574">
              <w:rPr>
                <w:rFonts w:cstheme="minorHAnsi"/>
                <w:sz w:val="15"/>
                <w:szCs w:val="15"/>
              </w:rPr>
              <w:t>Gruppenrabatt</w:t>
            </w:r>
            <w:r w:rsidR="003A57FD" w:rsidRPr="00983574">
              <w:rPr>
                <w:rStyle w:val="Funotenzeichen"/>
                <w:rFonts w:cstheme="minorHAnsi"/>
                <w:sz w:val="15"/>
                <w:szCs w:val="15"/>
              </w:rPr>
              <w:footnoteReference w:id="4"/>
            </w:r>
          </w:p>
        </w:tc>
      </w:tr>
      <w:tr w:rsidR="00E94CB3" w:rsidRPr="00983574" w14:paraId="0E9BE2B2" w14:textId="0BEC4578"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tcPr>
          <w:p w14:paraId="49D7C8CA" w14:textId="2D8777A1" w:rsidR="00E94CB3" w:rsidRPr="00983574" w:rsidRDefault="00E94CB3" w:rsidP="00B427E6">
            <w:pPr>
              <w:rPr>
                <w:rFonts w:cstheme="minorHAnsi"/>
                <w:sz w:val="15"/>
                <w:szCs w:val="15"/>
              </w:rPr>
            </w:pPr>
            <w:r w:rsidRPr="00983574">
              <w:rPr>
                <w:rFonts w:cstheme="minorHAnsi"/>
                <w:sz w:val="15"/>
                <w:szCs w:val="15"/>
              </w:rPr>
              <w:t>B – Projekt (bis zur Eröffnung)</w:t>
            </w:r>
            <w:r w:rsidRPr="00983574">
              <w:rPr>
                <w:rStyle w:val="Funotenzeichen"/>
                <w:rFonts w:cstheme="minorHAnsi"/>
                <w:sz w:val="15"/>
                <w:szCs w:val="15"/>
              </w:rPr>
              <w:footnoteReference w:id="5"/>
            </w:r>
          </w:p>
        </w:tc>
        <w:tc>
          <w:tcPr>
            <w:tcW w:w="1701" w:type="dxa"/>
          </w:tcPr>
          <w:p w14:paraId="763EB84F" w14:textId="58A914FE" w:rsidR="00E94CB3" w:rsidRPr="00983574" w:rsidRDefault="00E94CB3" w:rsidP="00B427E6">
            <w:pPr>
              <w:jc w:val="center"/>
              <w:rPr>
                <w:rFonts w:cstheme="minorHAnsi"/>
                <w:sz w:val="15"/>
                <w:szCs w:val="15"/>
              </w:rPr>
            </w:pPr>
            <w:r w:rsidRPr="00983574">
              <w:rPr>
                <w:rFonts w:cstheme="minorHAnsi"/>
                <w:sz w:val="15"/>
                <w:szCs w:val="15"/>
              </w:rPr>
              <w:t>CHF 300.–</w:t>
            </w:r>
          </w:p>
        </w:tc>
        <w:tc>
          <w:tcPr>
            <w:tcW w:w="1077" w:type="dxa"/>
          </w:tcPr>
          <w:p w14:paraId="5F31A11D" w14:textId="77777777" w:rsidR="00E94CB3" w:rsidRPr="00983574" w:rsidRDefault="00E94CB3" w:rsidP="00B427E6">
            <w:pPr>
              <w:jc w:val="center"/>
              <w:rPr>
                <w:rFonts w:cstheme="minorHAnsi"/>
                <w:sz w:val="15"/>
                <w:szCs w:val="15"/>
              </w:rPr>
            </w:pPr>
          </w:p>
        </w:tc>
        <w:tc>
          <w:tcPr>
            <w:tcW w:w="1077" w:type="dxa"/>
          </w:tcPr>
          <w:p w14:paraId="0DFEBD77" w14:textId="77777777" w:rsidR="00E94CB3" w:rsidRPr="00983574" w:rsidRDefault="00E94CB3" w:rsidP="00B427E6">
            <w:pPr>
              <w:jc w:val="center"/>
              <w:rPr>
                <w:rFonts w:cstheme="minorHAnsi"/>
                <w:sz w:val="15"/>
                <w:szCs w:val="15"/>
              </w:rPr>
            </w:pPr>
          </w:p>
        </w:tc>
        <w:tc>
          <w:tcPr>
            <w:tcW w:w="1077" w:type="dxa"/>
          </w:tcPr>
          <w:p w14:paraId="00B72F3D" w14:textId="77777777" w:rsidR="00E94CB3" w:rsidRPr="00983574" w:rsidRDefault="00E94CB3" w:rsidP="00B427E6">
            <w:pPr>
              <w:jc w:val="center"/>
              <w:rPr>
                <w:rFonts w:cstheme="minorHAnsi"/>
                <w:sz w:val="15"/>
                <w:szCs w:val="15"/>
              </w:rPr>
            </w:pPr>
          </w:p>
        </w:tc>
        <w:tc>
          <w:tcPr>
            <w:tcW w:w="1077" w:type="dxa"/>
          </w:tcPr>
          <w:p w14:paraId="0C282FB7" w14:textId="79BB6BFE" w:rsidR="00E94CB3" w:rsidRPr="00983574" w:rsidRDefault="00E94CB3" w:rsidP="00B427E6">
            <w:pPr>
              <w:jc w:val="center"/>
              <w:rPr>
                <w:rFonts w:cstheme="minorHAnsi"/>
                <w:sz w:val="15"/>
                <w:szCs w:val="15"/>
              </w:rPr>
            </w:pPr>
          </w:p>
        </w:tc>
        <w:tc>
          <w:tcPr>
            <w:tcW w:w="1078" w:type="dxa"/>
          </w:tcPr>
          <w:p w14:paraId="0231CDDC" w14:textId="11620DE3" w:rsidR="00E94CB3" w:rsidRPr="00983574" w:rsidRDefault="00E94CB3" w:rsidP="00B427E6">
            <w:pPr>
              <w:jc w:val="center"/>
              <w:rPr>
                <w:rFonts w:cstheme="minorHAnsi"/>
                <w:sz w:val="15"/>
                <w:szCs w:val="15"/>
              </w:rPr>
            </w:pPr>
          </w:p>
        </w:tc>
      </w:tr>
      <w:tr w:rsidR="007A02DD" w:rsidRPr="00983574" w14:paraId="1815621C" w14:textId="44E3C844" w:rsidTr="009D536E">
        <w:trPr>
          <w:trHeight w:val="20"/>
        </w:trPr>
        <w:tc>
          <w:tcPr>
            <w:tcW w:w="2694" w:type="dxa"/>
            <w:hideMark/>
          </w:tcPr>
          <w:p w14:paraId="564E07C4" w14:textId="77777777" w:rsidR="007A02DD" w:rsidRPr="00983574" w:rsidRDefault="007A02DD" w:rsidP="007A02DD">
            <w:pPr>
              <w:rPr>
                <w:rFonts w:cstheme="minorHAnsi"/>
                <w:sz w:val="15"/>
                <w:szCs w:val="15"/>
              </w:rPr>
            </w:pPr>
            <w:r w:rsidRPr="00983574">
              <w:rPr>
                <w:rFonts w:cstheme="minorHAnsi"/>
                <w:sz w:val="15"/>
                <w:szCs w:val="15"/>
              </w:rPr>
              <w:t>B – Swiss Lodge/einfacher Standard</w:t>
            </w:r>
          </w:p>
        </w:tc>
        <w:tc>
          <w:tcPr>
            <w:tcW w:w="1701" w:type="dxa"/>
            <w:hideMark/>
          </w:tcPr>
          <w:p w14:paraId="0A8CC65E" w14:textId="77777777" w:rsidR="007A02DD" w:rsidRPr="00983574" w:rsidRDefault="007A02DD" w:rsidP="007A02DD">
            <w:pPr>
              <w:jc w:val="center"/>
              <w:rPr>
                <w:rFonts w:cstheme="minorHAnsi"/>
                <w:sz w:val="15"/>
                <w:szCs w:val="15"/>
              </w:rPr>
            </w:pPr>
            <w:r w:rsidRPr="00983574">
              <w:rPr>
                <w:rFonts w:cstheme="minorHAnsi"/>
                <w:sz w:val="15"/>
                <w:szCs w:val="15"/>
              </w:rPr>
              <w:t>CHF 300.–</w:t>
            </w:r>
          </w:p>
        </w:tc>
        <w:tc>
          <w:tcPr>
            <w:tcW w:w="1077" w:type="dxa"/>
            <w:hideMark/>
          </w:tcPr>
          <w:p w14:paraId="55A2C7A8" w14:textId="77777777" w:rsidR="007A02DD" w:rsidRPr="00983574" w:rsidRDefault="007A02DD" w:rsidP="007A02DD">
            <w:pPr>
              <w:jc w:val="center"/>
              <w:rPr>
                <w:rFonts w:cstheme="minorHAnsi"/>
                <w:sz w:val="15"/>
                <w:szCs w:val="15"/>
              </w:rPr>
            </w:pPr>
          </w:p>
        </w:tc>
        <w:tc>
          <w:tcPr>
            <w:tcW w:w="1077" w:type="dxa"/>
            <w:hideMark/>
          </w:tcPr>
          <w:p w14:paraId="60D26B1F" w14:textId="77777777" w:rsidR="007A02DD" w:rsidRPr="00983574" w:rsidRDefault="007A02DD" w:rsidP="007A02DD">
            <w:pPr>
              <w:jc w:val="center"/>
              <w:rPr>
                <w:rFonts w:cstheme="minorHAnsi"/>
                <w:sz w:val="15"/>
                <w:szCs w:val="15"/>
              </w:rPr>
            </w:pPr>
            <w:r w:rsidRPr="00983574">
              <w:rPr>
                <w:rFonts w:cstheme="minorHAnsi"/>
                <w:sz w:val="15"/>
                <w:szCs w:val="15"/>
              </w:rPr>
              <w:t>CHF 25.–</w:t>
            </w:r>
          </w:p>
        </w:tc>
        <w:tc>
          <w:tcPr>
            <w:tcW w:w="1077" w:type="dxa"/>
            <w:hideMark/>
          </w:tcPr>
          <w:p w14:paraId="03645E1B"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2A98CD0A" w14:textId="4D4849F3" w:rsidR="007A02DD" w:rsidRPr="00983574" w:rsidRDefault="007A02DD" w:rsidP="007A02DD">
            <w:pPr>
              <w:jc w:val="center"/>
              <w:rPr>
                <w:rFonts w:cstheme="minorHAnsi"/>
                <w:sz w:val="15"/>
                <w:szCs w:val="15"/>
              </w:rPr>
            </w:pPr>
            <w:r w:rsidRPr="00983574">
              <w:rPr>
                <w:rFonts w:cstheme="minorHAnsi"/>
                <w:sz w:val="15"/>
                <w:szCs w:val="15"/>
              </w:rPr>
              <w:t>max. 50%</w:t>
            </w:r>
          </w:p>
        </w:tc>
        <w:tc>
          <w:tcPr>
            <w:tcW w:w="1078" w:type="dxa"/>
          </w:tcPr>
          <w:p w14:paraId="71869F95" w14:textId="0279EC30" w:rsidR="007A02DD" w:rsidRPr="00983574" w:rsidRDefault="007A02DD" w:rsidP="007A02DD">
            <w:pPr>
              <w:jc w:val="center"/>
              <w:rPr>
                <w:rFonts w:cstheme="minorHAnsi"/>
                <w:sz w:val="15"/>
                <w:szCs w:val="15"/>
              </w:rPr>
            </w:pPr>
            <w:r w:rsidRPr="00983574">
              <w:rPr>
                <w:rFonts w:cstheme="minorHAnsi"/>
                <w:sz w:val="15"/>
                <w:szCs w:val="15"/>
              </w:rPr>
              <w:t>max. 65%</w:t>
            </w:r>
          </w:p>
        </w:tc>
      </w:tr>
      <w:tr w:rsidR="007A02DD" w:rsidRPr="00983574" w14:paraId="742ABB1B" w14:textId="3373ECE3"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076197EE" w14:textId="77777777" w:rsidR="007A02DD" w:rsidRPr="00983574" w:rsidRDefault="007A02DD" w:rsidP="007A02DD">
            <w:pPr>
              <w:rPr>
                <w:rFonts w:cstheme="minorHAnsi"/>
                <w:sz w:val="15"/>
                <w:szCs w:val="15"/>
              </w:rPr>
            </w:pPr>
            <w:r w:rsidRPr="00983574">
              <w:rPr>
                <w:rFonts w:cstheme="minorHAnsi"/>
                <w:sz w:val="15"/>
                <w:szCs w:val="15"/>
              </w:rPr>
              <w:t>B – 1-Stern/einfacher Standard</w:t>
            </w:r>
          </w:p>
        </w:tc>
        <w:tc>
          <w:tcPr>
            <w:tcW w:w="1701" w:type="dxa"/>
            <w:hideMark/>
          </w:tcPr>
          <w:p w14:paraId="460E2B13" w14:textId="77777777" w:rsidR="007A02DD" w:rsidRPr="00983574" w:rsidRDefault="007A02DD" w:rsidP="007A02DD">
            <w:pPr>
              <w:jc w:val="center"/>
              <w:rPr>
                <w:rFonts w:cstheme="minorHAnsi"/>
                <w:sz w:val="15"/>
                <w:szCs w:val="15"/>
              </w:rPr>
            </w:pPr>
            <w:r w:rsidRPr="00983574">
              <w:rPr>
                <w:rFonts w:cstheme="minorHAnsi"/>
                <w:sz w:val="15"/>
                <w:szCs w:val="15"/>
              </w:rPr>
              <w:t>CHF 300.–</w:t>
            </w:r>
          </w:p>
        </w:tc>
        <w:tc>
          <w:tcPr>
            <w:tcW w:w="1077" w:type="dxa"/>
            <w:hideMark/>
          </w:tcPr>
          <w:p w14:paraId="289758C9" w14:textId="77777777" w:rsidR="007A02DD" w:rsidRPr="00983574" w:rsidRDefault="007A02DD" w:rsidP="007A02DD">
            <w:pPr>
              <w:jc w:val="center"/>
              <w:rPr>
                <w:rFonts w:cstheme="minorHAnsi"/>
                <w:sz w:val="15"/>
                <w:szCs w:val="15"/>
              </w:rPr>
            </w:pPr>
            <w:r w:rsidRPr="00983574">
              <w:rPr>
                <w:rFonts w:cstheme="minorHAnsi"/>
                <w:sz w:val="15"/>
                <w:szCs w:val="15"/>
                <w:lang w:val="en-US"/>
              </w:rPr>
              <w:t xml:space="preserve">CHF </w:t>
            </w:r>
            <w:proofErr w:type="gramStart"/>
            <w:r w:rsidRPr="00983574">
              <w:rPr>
                <w:rFonts w:cstheme="minorHAnsi"/>
                <w:sz w:val="15"/>
                <w:szCs w:val="15"/>
                <w:lang w:val="en-US"/>
              </w:rPr>
              <w:t>100.–</w:t>
            </w:r>
            <w:proofErr w:type="gramEnd"/>
          </w:p>
        </w:tc>
        <w:tc>
          <w:tcPr>
            <w:tcW w:w="1077" w:type="dxa"/>
            <w:hideMark/>
          </w:tcPr>
          <w:p w14:paraId="5135EB8A" w14:textId="77777777" w:rsidR="007A02DD" w:rsidRPr="00983574" w:rsidRDefault="007A02DD" w:rsidP="007A02DD">
            <w:pPr>
              <w:jc w:val="center"/>
              <w:rPr>
                <w:rFonts w:cstheme="minorHAnsi"/>
                <w:sz w:val="15"/>
                <w:szCs w:val="15"/>
              </w:rPr>
            </w:pPr>
            <w:r w:rsidRPr="00983574">
              <w:rPr>
                <w:rFonts w:cstheme="minorHAnsi"/>
                <w:sz w:val="15"/>
                <w:szCs w:val="15"/>
              </w:rPr>
              <w:t>CHF 25.–</w:t>
            </w:r>
          </w:p>
        </w:tc>
        <w:tc>
          <w:tcPr>
            <w:tcW w:w="1077" w:type="dxa"/>
            <w:hideMark/>
          </w:tcPr>
          <w:p w14:paraId="1C99E2C7"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2A8BDCB9" w14:textId="6949BCAD" w:rsidR="007A02DD" w:rsidRPr="00983574" w:rsidRDefault="007A02DD" w:rsidP="007A02DD">
            <w:pPr>
              <w:jc w:val="center"/>
              <w:rPr>
                <w:rFonts w:cstheme="minorHAnsi"/>
                <w:sz w:val="15"/>
                <w:szCs w:val="15"/>
              </w:rPr>
            </w:pPr>
            <w:r w:rsidRPr="00983574">
              <w:rPr>
                <w:rFonts w:cstheme="minorHAnsi"/>
                <w:sz w:val="15"/>
                <w:szCs w:val="15"/>
              </w:rPr>
              <w:t>max. 50%</w:t>
            </w:r>
          </w:p>
        </w:tc>
        <w:tc>
          <w:tcPr>
            <w:tcW w:w="1078" w:type="dxa"/>
          </w:tcPr>
          <w:p w14:paraId="015390B8" w14:textId="1A66A7BC" w:rsidR="007A02DD" w:rsidRPr="00983574" w:rsidRDefault="007A02DD" w:rsidP="007A02DD">
            <w:pPr>
              <w:jc w:val="center"/>
              <w:rPr>
                <w:rFonts w:cstheme="minorHAnsi"/>
                <w:sz w:val="15"/>
                <w:szCs w:val="15"/>
              </w:rPr>
            </w:pPr>
            <w:r w:rsidRPr="00983574">
              <w:rPr>
                <w:rFonts w:cstheme="minorHAnsi"/>
                <w:sz w:val="15"/>
                <w:szCs w:val="15"/>
              </w:rPr>
              <w:t>max. 65%</w:t>
            </w:r>
          </w:p>
        </w:tc>
      </w:tr>
      <w:tr w:rsidR="007A02DD" w:rsidRPr="00983574" w14:paraId="086704E2" w14:textId="5D7E20C8" w:rsidTr="009D536E">
        <w:trPr>
          <w:trHeight w:val="20"/>
        </w:trPr>
        <w:tc>
          <w:tcPr>
            <w:tcW w:w="2694" w:type="dxa"/>
            <w:hideMark/>
          </w:tcPr>
          <w:p w14:paraId="2658F252" w14:textId="77777777" w:rsidR="007A02DD" w:rsidRPr="00983574" w:rsidRDefault="007A02DD" w:rsidP="007A02DD">
            <w:pPr>
              <w:rPr>
                <w:rFonts w:cstheme="minorHAnsi"/>
                <w:sz w:val="15"/>
                <w:szCs w:val="15"/>
              </w:rPr>
            </w:pPr>
            <w:r w:rsidRPr="00983574">
              <w:rPr>
                <w:rFonts w:cstheme="minorHAnsi"/>
                <w:sz w:val="15"/>
                <w:szCs w:val="15"/>
              </w:rPr>
              <w:t>B – 2-Sterne/mittlerer Standard</w:t>
            </w:r>
          </w:p>
        </w:tc>
        <w:tc>
          <w:tcPr>
            <w:tcW w:w="1701" w:type="dxa"/>
            <w:hideMark/>
          </w:tcPr>
          <w:p w14:paraId="3D5502D7" w14:textId="77777777" w:rsidR="007A02DD" w:rsidRPr="00983574" w:rsidRDefault="007A02DD" w:rsidP="007A02DD">
            <w:pPr>
              <w:jc w:val="center"/>
              <w:rPr>
                <w:rFonts w:cstheme="minorHAnsi"/>
                <w:sz w:val="15"/>
                <w:szCs w:val="15"/>
              </w:rPr>
            </w:pPr>
            <w:r w:rsidRPr="00983574">
              <w:rPr>
                <w:rFonts w:cstheme="minorHAnsi"/>
                <w:sz w:val="15"/>
                <w:szCs w:val="15"/>
              </w:rPr>
              <w:t>CHF 500.–</w:t>
            </w:r>
          </w:p>
        </w:tc>
        <w:tc>
          <w:tcPr>
            <w:tcW w:w="1077" w:type="dxa"/>
            <w:hideMark/>
          </w:tcPr>
          <w:p w14:paraId="015ABDCA" w14:textId="77777777" w:rsidR="007A02DD" w:rsidRPr="00983574" w:rsidRDefault="007A02DD" w:rsidP="007A02DD">
            <w:pPr>
              <w:jc w:val="center"/>
              <w:rPr>
                <w:rFonts w:cstheme="minorHAnsi"/>
                <w:sz w:val="15"/>
                <w:szCs w:val="15"/>
              </w:rPr>
            </w:pPr>
            <w:r w:rsidRPr="00983574">
              <w:rPr>
                <w:rFonts w:cstheme="minorHAnsi"/>
                <w:sz w:val="15"/>
                <w:szCs w:val="15"/>
                <w:lang w:val="en-US"/>
              </w:rPr>
              <w:t xml:space="preserve">CHF </w:t>
            </w:r>
            <w:proofErr w:type="gramStart"/>
            <w:r w:rsidRPr="00983574">
              <w:rPr>
                <w:rFonts w:cstheme="minorHAnsi"/>
                <w:sz w:val="15"/>
                <w:szCs w:val="15"/>
                <w:lang w:val="en-US"/>
              </w:rPr>
              <w:t>150.–</w:t>
            </w:r>
            <w:proofErr w:type="gramEnd"/>
          </w:p>
        </w:tc>
        <w:tc>
          <w:tcPr>
            <w:tcW w:w="1077" w:type="dxa"/>
            <w:hideMark/>
          </w:tcPr>
          <w:p w14:paraId="112F8D08" w14:textId="77777777" w:rsidR="007A02DD" w:rsidRPr="00983574" w:rsidRDefault="007A02DD" w:rsidP="007A02DD">
            <w:pPr>
              <w:jc w:val="center"/>
              <w:rPr>
                <w:rFonts w:cstheme="minorHAnsi"/>
                <w:sz w:val="15"/>
                <w:szCs w:val="15"/>
              </w:rPr>
            </w:pPr>
            <w:r w:rsidRPr="00983574">
              <w:rPr>
                <w:rFonts w:cstheme="minorHAnsi"/>
                <w:sz w:val="15"/>
                <w:szCs w:val="15"/>
              </w:rPr>
              <w:t>CHF 25.–</w:t>
            </w:r>
          </w:p>
        </w:tc>
        <w:tc>
          <w:tcPr>
            <w:tcW w:w="1077" w:type="dxa"/>
            <w:hideMark/>
          </w:tcPr>
          <w:p w14:paraId="68422A8C"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684FF98F" w14:textId="4CD82B0A" w:rsidR="007A02DD" w:rsidRPr="00983574" w:rsidRDefault="007A02DD" w:rsidP="007A02DD">
            <w:pPr>
              <w:jc w:val="center"/>
              <w:rPr>
                <w:rFonts w:cstheme="minorHAnsi"/>
                <w:sz w:val="15"/>
                <w:szCs w:val="15"/>
              </w:rPr>
            </w:pPr>
            <w:r w:rsidRPr="00983574">
              <w:rPr>
                <w:rFonts w:cstheme="minorHAnsi"/>
                <w:sz w:val="15"/>
                <w:szCs w:val="15"/>
              </w:rPr>
              <w:t>max. 50%</w:t>
            </w:r>
          </w:p>
        </w:tc>
        <w:tc>
          <w:tcPr>
            <w:tcW w:w="1078" w:type="dxa"/>
          </w:tcPr>
          <w:p w14:paraId="4ABC871A" w14:textId="6F3D96E9" w:rsidR="007A02DD" w:rsidRPr="00983574" w:rsidRDefault="007A02DD" w:rsidP="007A02DD">
            <w:pPr>
              <w:jc w:val="center"/>
              <w:rPr>
                <w:rFonts w:cstheme="minorHAnsi"/>
                <w:sz w:val="15"/>
                <w:szCs w:val="15"/>
              </w:rPr>
            </w:pPr>
            <w:r w:rsidRPr="00983574">
              <w:rPr>
                <w:rFonts w:cstheme="minorHAnsi"/>
                <w:sz w:val="15"/>
                <w:szCs w:val="15"/>
              </w:rPr>
              <w:t>max. 65%</w:t>
            </w:r>
          </w:p>
        </w:tc>
      </w:tr>
      <w:tr w:rsidR="007A02DD" w:rsidRPr="00983574" w14:paraId="5E1F1E73" w14:textId="62F5D7D7"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733301C1" w14:textId="77777777" w:rsidR="007A02DD" w:rsidRPr="00983574" w:rsidRDefault="007A02DD" w:rsidP="007A02DD">
            <w:pPr>
              <w:rPr>
                <w:rFonts w:cstheme="minorHAnsi"/>
                <w:sz w:val="15"/>
                <w:szCs w:val="15"/>
              </w:rPr>
            </w:pPr>
            <w:r w:rsidRPr="00983574">
              <w:rPr>
                <w:rFonts w:cstheme="minorHAnsi"/>
                <w:sz w:val="15"/>
                <w:szCs w:val="15"/>
              </w:rPr>
              <w:t>B – 3-Sterne/gehobener Standard</w:t>
            </w:r>
          </w:p>
        </w:tc>
        <w:tc>
          <w:tcPr>
            <w:tcW w:w="1701" w:type="dxa"/>
            <w:hideMark/>
          </w:tcPr>
          <w:p w14:paraId="06D73709" w14:textId="77777777" w:rsidR="007A02DD" w:rsidRPr="00983574" w:rsidRDefault="007A02DD" w:rsidP="007A02DD">
            <w:pPr>
              <w:jc w:val="center"/>
              <w:rPr>
                <w:rFonts w:cstheme="minorHAnsi"/>
                <w:sz w:val="15"/>
                <w:szCs w:val="15"/>
              </w:rPr>
            </w:pPr>
            <w:r w:rsidRPr="00983574">
              <w:rPr>
                <w:rFonts w:cstheme="minorHAnsi"/>
                <w:sz w:val="15"/>
                <w:szCs w:val="15"/>
              </w:rPr>
              <w:t>CHF 800.–</w:t>
            </w:r>
          </w:p>
        </w:tc>
        <w:tc>
          <w:tcPr>
            <w:tcW w:w="1077" w:type="dxa"/>
            <w:hideMark/>
          </w:tcPr>
          <w:p w14:paraId="096719BB" w14:textId="77777777" w:rsidR="007A02DD" w:rsidRPr="00983574" w:rsidRDefault="007A02DD" w:rsidP="007A02DD">
            <w:pPr>
              <w:jc w:val="center"/>
              <w:rPr>
                <w:rFonts w:cstheme="minorHAnsi"/>
                <w:sz w:val="15"/>
                <w:szCs w:val="15"/>
              </w:rPr>
            </w:pPr>
            <w:r w:rsidRPr="00983574">
              <w:rPr>
                <w:rFonts w:cstheme="minorHAnsi"/>
                <w:sz w:val="15"/>
                <w:szCs w:val="15"/>
                <w:lang w:val="en-US"/>
              </w:rPr>
              <w:t xml:space="preserve">CHF </w:t>
            </w:r>
            <w:proofErr w:type="gramStart"/>
            <w:r w:rsidRPr="00983574">
              <w:rPr>
                <w:rFonts w:cstheme="minorHAnsi"/>
                <w:sz w:val="15"/>
                <w:szCs w:val="15"/>
                <w:lang w:val="en-US"/>
              </w:rPr>
              <w:t>200.–</w:t>
            </w:r>
            <w:proofErr w:type="gramEnd"/>
          </w:p>
        </w:tc>
        <w:tc>
          <w:tcPr>
            <w:tcW w:w="1077" w:type="dxa"/>
            <w:hideMark/>
          </w:tcPr>
          <w:p w14:paraId="5352DD05" w14:textId="77777777" w:rsidR="007A02DD" w:rsidRPr="00983574" w:rsidRDefault="007A02DD" w:rsidP="007A02DD">
            <w:pPr>
              <w:jc w:val="center"/>
              <w:rPr>
                <w:rFonts w:cstheme="minorHAnsi"/>
                <w:sz w:val="15"/>
                <w:szCs w:val="15"/>
              </w:rPr>
            </w:pPr>
            <w:r w:rsidRPr="00983574">
              <w:rPr>
                <w:rFonts w:cstheme="minorHAnsi"/>
                <w:sz w:val="15"/>
                <w:szCs w:val="15"/>
              </w:rPr>
              <w:t>CHF 25.–</w:t>
            </w:r>
          </w:p>
        </w:tc>
        <w:tc>
          <w:tcPr>
            <w:tcW w:w="1077" w:type="dxa"/>
            <w:hideMark/>
          </w:tcPr>
          <w:p w14:paraId="2CF5EA99"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6B0F94C3" w14:textId="1BF7F195" w:rsidR="007A02DD" w:rsidRPr="00983574" w:rsidRDefault="007A02DD" w:rsidP="007A02DD">
            <w:pPr>
              <w:jc w:val="center"/>
              <w:rPr>
                <w:rFonts w:cstheme="minorHAnsi"/>
                <w:sz w:val="15"/>
                <w:szCs w:val="15"/>
              </w:rPr>
            </w:pPr>
            <w:r w:rsidRPr="00983574">
              <w:rPr>
                <w:rFonts w:cstheme="minorHAnsi"/>
                <w:sz w:val="15"/>
                <w:szCs w:val="15"/>
              </w:rPr>
              <w:t>max. 50%</w:t>
            </w:r>
          </w:p>
        </w:tc>
        <w:tc>
          <w:tcPr>
            <w:tcW w:w="1078" w:type="dxa"/>
          </w:tcPr>
          <w:p w14:paraId="0C663BDC" w14:textId="28D361A8" w:rsidR="007A02DD" w:rsidRPr="00983574" w:rsidRDefault="007A02DD" w:rsidP="007A02DD">
            <w:pPr>
              <w:jc w:val="center"/>
              <w:rPr>
                <w:rFonts w:cstheme="minorHAnsi"/>
                <w:sz w:val="15"/>
                <w:szCs w:val="15"/>
              </w:rPr>
            </w:pPr>
            <w:r w:rsidRPr="00983574">
              <w:rPr>
                <w:rFonts w:cstheme="minorHAnsi"/>
                <w:sz w:val="15"/>
                <w:szCs w:val="15"/>
              </w:rPr>
              <w:t>max. 65%</w:t>
            </w:r>
          </w:p>
        </w:tc>
      </w:tr>
      <w:tr w:rsidR="007A02DD" w:rsidRPr="00983574" w14:paraId="3DFDE1F8" w14:textId="1982811D" w:rsidTr="009D536E">
        <w:trPr>
          <w:trHeight w:val="20"/>
        </w:trPr>
        <w:tc>
          <w:tcPr>
            <w:tcW w:w="2694" w:type="dxa"/>
            <w:hideMark/>
          </w:tcPr>
          <w:p w14:paraId="6ADFFED6" w14:textId="77777777" w:rsidR="007A02DD" w:rsidRPr="00983574" w:rsidRDefault="007A02DD" w:rsidP="007A02DD">
            <w:pPr>
              <w:rPr>
                <w:rFonts w:cstheme="minorHAnsi"/>
                <w:sz w:val="15"/>
                <w:szCs w:val="15"/>
              </w:rPr>
            </w:pPr>
            <w:r w:rsidRPr="00983574">
              <w:rPr>
                <w:rFonts w:cstheme="minorHAnsi"/>
                <w:sz w:val="15"/>
                <w:szCs w:val="15"/>
              </w:rPr>
              <w:t>B – 4-Sterne/hoher Standard</w:t>
            </w:r>
          </w:p>
        </w:tc>
        <w:tc>
          <w:tcPr>
            <w:tcW w:w="1701" w:type="dxa"/>
            <w:hideMark/>
          </w:tcPr>
          <w:p w14:paraId="2E404883" w14:textId="77777777" w:rsidR="007A02DD" w:rsidRPr="00983574" w:rsidRDefault="007A02DD" w:rsidP="007A02DD">
            <w:pPr>
              <w:jc w:val="center"/>
              <w:rPr>
                <w:rFonts w:cstheme="minorHAnsi"/>
                <w:sz w:val="15"/>
                <w:szCs w:val="15"/>
              </w:rPr>
            </w:pPr>
            <w:r w:rsidRPr="00983574">
              <w:rPr>
                <w:rFonts w:cstheme="minorHAnsi"/>
                <w:sz w:val="15"/>
                <w:szCs w:val="15"/>
              </w:rPr>
              <w:t>CHF 1200.–</w:t>
            </w:r>
          </w:p>
        </w:tc>
        <w:tc>
          <w:tcPr>
            <w:tcW w:w="1077" w:type="dxa"/>
            <w:hideMark/>
          </w:tcPr>
          <w:p w14:paraId="732A8B4D" w14:textId="77777777" w:rsidR="007A02DD" w:rsidRPr="00983574" w:rsidRDefault="007A02DD" w:rsidP="007A02DD">
            <w:pPr>
              <w:jc w:val="center"/>
              <w:rPr>
                <w:rFonts w:cstheme="minorHAnsi"/>
                <w:sz w:val="15"/>
                <w:szCs w:val="15"/>
              </w:rPr>
            </w:pPr>
            <w:r w:rsidRPr="00983574">
              <w:rPr>
                <w:rFonts w:cstheme="minorHAnsi"/>
                <w:sz w:val="15"/>
                <w:szCs w:val="15"/>
                <w:lang w:val="en-US"/>
              </w:rPr>
              <w:t xml:space="preserve">CHF </w:t>
            </w:r>
            <w:proofErr w:type="gramStart"/>
            <w:r w:rsidRPr="00983574">
              <w:rPr>
                <w:rFonts w:cstheme="minorHAnsi"/>
                <w:sz w:val="15"/>
                <w:szCs w:val="15"/>
                <w:lang w:val="en-US"/>
              </w:rPr>
              <w:t>250.–</w:t>
            </w:r>
            <w:proofErr w:type="gramEnd"/>
          </w:p>
        </w:tc>
        <w:tc>
          <w:tcPr>
            <w:tcW w:w="1077" w:type="dxa"/>
            <w:hideMark/>
          </w:tcPr>
          <w:p w14:paraId="422EEE47" w14:textId="77777777" w:rsidR="007A02DD" w:rsidRPr="00983574" w:rsidRDefault="007A02DD" w:rsidP="007A02DD">
            <w:pPr>
              <w:jc w:val="center"/>
              <w:rPr>
                <w:rFonts w:cstheme="minorHAnsi"/>
                <w:sz w:val="15"/>
                <w:szCs w:val="15"/>
              </w:rPr>
            </w:pPr>
            <w:r w:rsidRPr="00983574">
              <w:rPr>
                <w:rFonts w:cstheme="minorHAnsi"/>
                <w:sz w:val="15"/>
                <w:szCs w:val="15"/>
              </w:rPr>
              <w:t>CHF 25.–</w:t>
            </w:r>
          </w:p>
        </w:tc>
        <w:tc>
          <w:tcPr>
            <w:tcW w:w="1077" w:type="dxa"/>
            <w:hideMark/>
          </w:tcPr>
          <w:p w14:paraId="1D77E373"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7D82A007" w14:textId="11FB9788" w:rsidR="007A02DD" w:rsidRPr="00983574" w:rsidRDefault="007A02DD" w:rsidP="007A02DD">
            <w:pPr>
              <w:jc w:val="center"/>
              <w:rPr>
                <w:rFonts w:cstheme="minorHAnsi"/>
                <w:sz w:val="15"/>
                <w:szCs w:val="15"/>
              </w:rPr>
            </w:pPr>
            <w:r w:rsidRPr="00983574">
              <w:rPr>
                <w:rFonts w:cstheme="minorHAnsi"/>
                <w:sz w:val="15"/>
                <w:szCs w:val="15"/>
              </w:rPr>
              <w:t>max. 50%</w:t>
            </w:r>
          </w:p>
        </w:tc>
        <w:tc>
          <w:tcPr>
            <w:tcW w:w="1078" w:type="dxa"/>
          </w:tcPr>
          <w:p w14:paraId="3E9FF719" w14:textId="50562AFE" w:rsidR="007A02DD" w:rsidRPr="00983574" w:rsidRDefault="007A02DD" w:rsidP="007A02DD">
            <w:pPr>
              <w:jc w:val="center"/>
              <w:rPr>
                <w:rFonts w:cstheme="minorHAnsi"/>
                <w:sz w:val="15"/>
                <w:szCs w:val="15"/>
              </w:rPr>
            </w:pPr>
            <w:r w:rsidRPr="00983574">
              <w:rPr>
                <w:rFonts w:cstheme="minorHAnsi"/>
                <w:sz w:val="15"/>
                <w:szCs w:val="15"/>
              </w:rPr>
              <w:t>max. 65%</w:t>
            </w:r>
          </w:p>
        </w:tc>
      </w:tr>
      <w:tr w:rsidR="007A02DD" w:rsidRPr="00983574" w14:paraId="416312FA" w14:textId="1ADB06C8"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4FD2AC40" w14:textId="77777777" w:rsidR="007A02DD" w:rsidRPr="00983574" w:rsidRDefault="007A02DD" w:rsidP="007A02DD">
            <w:pPr>
              <w:rPr>
                <w:rFonts w:cstheme="minorHAnsi"/>
                <w:sz w:val="15"/>
                <w:szCs w:val="15"/>
              </w:rPr>
            </w:pPr>
            <w:r w:rsidRPr="00983574">
              <w:rPr>
                <w:rFonts w:cstheme="minorHAnsi"/>
                <w:sz w:val="15"/>
                <w:szCs w:val="15"/>
              </w:rPr>
              <w:t>B – 5-Sterne/höchster Standard</w:t>
            </w:r>
          </w:p>
        </w:tc>
        <w:tc>
          <w:tcPr>
            <w:tcW w:w="1701" w:type="dxa"/>
            <w:hideMark/>
          </w:tcPr>
          <w:p w14:paraId="60270630" w14:textId="77777777" w:rsidR="007A02DD" w:rsidRPr="00983574" w:rsidRDefault="007A02DD" w:rsidP="007A02DD">
            <w:pPr>
              <w:jc w:val="center"/>
              <w:rPr>
                <w:rFonts w:cstheme="minorHAnsi"/>
                <w:sz w:val="15"/>
                <w:szCs w:val="15"/>
              </w:rPr>
            </w:pPr>
            <w:r w:rsidRPr="00983574">
              <w:rPr>
                <w:rFonts w:cstheme="minorHAnsi"/>
                <w:sz w:val="15"/>
                <w:szCs w:val="15"/>
              </w:rPr>
              <w:t>CHF 1700.–</w:t>
            </w:r>
          </w:p>
        </w:tc>
        <w:tc>
          <w:tcPr>
            <w:tcW w:w="1077" w:type="dxa"/>
            <w:hideMark/>
          </w:tcPr>
          <w:p w14:paraId="542551B4" w14:textId="77777777" w:rsidR="007A02DD" w:rsidRPr="00983574" w:rsidRDefault="007A02DD" w:rsidP="007A02DD">
            <w:pPr>
              <w:jc w:val="center"/>
              <w:rPr>
                <w:rFonts w:cstheme="minorHAnsi"/>
                <w:sz w:val="15"/>
                <w:szCs w:val="15"/>
              </w:rPr>
            </w:pPr>
            <w:r w:rsidRPr="00983574">
              <w:rPr>
                <w:rFonts w:cstheme="minorHAnsi"/>
                <w:sz w:val="15"/>
                <w:szCs w:val="15"/>
                <w:lang w:val="en-US"/>
              </w:rPr>
              <w:t xml:space="preserve">CHF </w:t>
            </w:r>
            <w:proofErr w:type="gramStart"/>
            <w:r w:rsidRPr="00983574">
              <w:rPr>
                <w:rFonts w:cstheme="minorHAnsi"/>
                <w:sz w:val="15"/>
                <w:szCs w:val="15"/>
                <w:lang w:val="en-US"/>
              </w:rPr>
              <w:t>300.–</w:t>
            </w:r>
            <w:proofErr w:type="gramEnd"/>
          </w:p>
        </w:tc>
        <w:tc>
          <w:tcPr>
            <w:tcW w:w="1077" w:type="dxa"/>
            <w:hideMark/>
          </w:tcPr>
          <w:p w14:paraId="36BC404E" w14:textId="77777777" w:rsidR="007A02DD" w:rsidRPr="00983574" w:rsidRDefault="007A02DD" w:rsidP="007A02DD">
            <w:pPr>
              <w:jc w:val="center"/>
              <w:rPr>
                <w:rFonts w:cstheme="minorHAnsi"/>
                <w:sz w:val="15"/>
                <w:szCs w:val="15"/>
              </w:rPr>
            </w:pPr>
            <w:r w:rsidRPr="00983574">
              <w:rPr>
                <w:rFonts w:cstheme="minorHAnsi"/>
                <w:sz w:val="15"/>
                <w:szCs w:val="15"/>
              </w:rPr>
              <w:t>CHF 25.–</w:t>
            </w:r>
          </w:p>
        </w:tc>
        <w:tc>
          <w:tcPr>
            <w:tcW w:w="1077" w:type="dxa"/>
            <w:hideMark/>
          </w:tcPr>
          <w:p w14:paraId="6EFBC8F9"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097FFE4D" w14:textId="7BF0EAEF" w:rsidR="007A02DD" w:rsidRPr="00983574" w:rsidRDefault="007A02DD" w:rsidP="007A02DD">
            <w:pPr>
              <w:jc w:val="center"/>
              <w:rPr>
                <w:rFonts w:cstheme="minorHAnsi"/>
                <w:sz w:val="15"/>
                <w:szCs w:val="15"/>
              </w:rPr>
            </w:pPr>
            <w:r w:rsidRPr="00983574">
              <w:rPr>
                <w:rFonts w:cstheme="minorHAnsi"/>
                <w:sz w:val="15"/>
                <w:szCs w:val="15"/>
              </w:rPr>
              <w:t>max. 50%</w:t>
            </w:r>
          </w:p>
        </w:tc>
        <w:tc>
          <w:tcPr>
            <w:tcW w:w="1078" w:type="dxa"/>
          </w:tcPr>
          <w:p w14:paraId="5F9FE884" w14:textId="5EC1F49F" w:rsidR="007A02DD" w:rsidRPr="00983574" w:rsidRDefault="007A02DD" w:rsidP="007A02DD">
            <w:pPr>
              <w:jc w:val="center"/>
              <w:rPr>
                <w:rFonts w:cstheme="minorHAnsi"/>
                <w:sz w:val="15"/>
                <w:szCs w:val="15"/>
              </w:rPr>
            </w:pPr>
            <w:r w:rsidRPr="00983574">
              <w:rPr>
                <w:rFonts w:cstheme="minorHAnsi"/>
                <w:sz w:val="15"/>
                <w:szCs w:val="15"/>
              </w:rPr>
              <w:t>max. 65%</w:t>
            </w:r>
          </w:p>
        </w:tc>
      </w:tr>
      <w:tr w:rsidR="007A02DD" w:rsidRPr="00983574" w14:paraId="421EF124" w14:textId="71F93531" w:rsidTr="009D536E">
        <w:tc>
          <w:tcPr>
            <w:tcW w:w="2694" w:type="dxa"/>
            <w:hideMark/>
          </w:tcPr>
          <w:p w14:paraId="2B65D650" w14:textId="3E669DB1" w:rsidR="007A02DD" w:rsidRPr="00983574" w:rsidRDefault="007A02DD" w:rsidP="007A02DD">
            <w:pPr>
              <w:rPr>
                <w:rFonts w:cstheme="minorHAnsi"/>
                <w:sz w:val="15"/>
                <w:szCs w:val="15"/>
              </w:rPr>
            </w:pPr>
            <w:r w:rsidRPr="00983574">
              <w:rPr>
                <w:rFonts w:cstheme="minorHAnsi"/>
                <w:sz w:val="15"/>
                <w:szCs w:val="15"/>
              </w:rPr>
              <w:t>B – Betrieb im Umbau</w:t>
            </w:r>
            <w:r w:rsidRPr="00983574">
              <w:rPr>
                <w:rStyle w:val="Funotenzeichen"/>
                <w:rFonts w:cstheme="minorHAnsi"/>
                <w:sz w:val="15"/>
                <w:szCs w:val="15"/>
              </w:rPr>
              <w:footnoteReference w:id="6"/>
            </w:r>
          </w:p>
        </w:tc>
        <w:tc>
          <w:tcPr>
            <w:tcW w:w="1701" w:type="dxa"/>
            <w:hideMark/>
          </w:tcPr>
          <w:p w14:paraId="7CDB96EC" w14:textId="77777777" w:rsidR="007A02DD" w:rsidRPr="00983574" w:rsidRDefault="007A02DD" w:rsidP="007A02DD">
            <w:pPr>
              <w:jc w:val="center"/>
              <w:rPr>
                <w:rFonts w:cstheme="minorHAnsi"/>
                <w:sz w:val="15"/>
                <w:szCs w:val="15"/>
              </w:rPr>
            </w:pPr>
            <w:r w:rsidRPr="00983574">
              <w:rPr>
                <w:rFonts w:cstheme="minorHAnsi"/>
                <w:sz w:val="15"/>
                <w:szCs w:val="15"/>
              </w:rPr>
              <w:t>CHF 300.– bis 1700.–</w:t>
            </w:r>
          </w:p>
        </w:tc>
        <w:tc>
          <w:tcPr>
            <w:tcW w:w="1077" w:type="dxa"/>
            <w:hideMark/>
          </w:tcPr>
          <w:p w14:paraId="0F39D01A" w14:textId="77777777" w:rsidR="007A02DD" w:rsidRPr="00983574" w:rsidRDefault="007A02DD" w:rsidP="007A02DD">
            <w:pPr>
              <w:jc w:val="center"/>
              <w:rPr>
                <w:rFonts w:cstheme="minorHAnsi"/>
                <w:sz w:val="15"/>
                <w:szCs w:val="15"/>
              </w:rPr>
            </w:pPr>
          </w:p>
        </w:tc>
        <w:tc>
          <w:tcPr>
            <w:tcW w:w="1077" w:type="dxa"/>
            <w:hideMark/>
          </w:tcPr>
          <w:p w14:paraId="37F12C5E" w14:textId="77777777" w:rsidR="007A02DD" w:rsidRPr="00983574" w:rsidRDefault="007A02DD" w:rsidP="007A02DD">
            <w:pPr>
              <w:jc w:val="center"/>
              <w:rPr>
                <w:rFonts w:cstheme="minorHAnsi"/>
                <w:sz w:val="15"/>
                <w:szCs w:val="15"/>
              </w:rPr>
            </w:pPr>
          </w:p>
        </w:tc>
        <w:tc>
          <w:tcPr>
            <w:tcW w:w="1077" w:type="dxa"/>
            <w:hideMark/>
          </w:tcPr>
          <w:p w14:paraId="3A3FF175" w14:textId="77777777" w:rsidR="007A02DD" w:rsidRPr="00983574" w:rsidRDefault="007A02DD" w:rsidP="007A02DD">
            <w:pPr>
              <w:jc w:val="center"/>
              <w:rPr>
                <w:rFonts w:cstheme="minorHAnsi"/>
                <w:sz w:val="15"/>
                <w:szCs w:val="15"/>
              </w:rPr>
            </w:pPr>
            <w:r w:rsidRPr="00983574">
              <w:rPr>
                <w:rFonts w:cstheme="minorHAnsi"/>
                <w:sz w:val="15"/>
                <w:szCs w:val="15"/>
              </w:rPr>
              <w:t>1,8 ‰</w:t>
            </w:r>
          </w:p>
        </w:tc>
        <w:tc>
          <w:tcPr>
            <w:tcW w:w="1077" w:type="dxa"/>
          </w:tcPr>
          <w:p w14:paraId="23D1A0D9" w14:textId="262AE7C3" w:rsidR="007A02DD" w:rsidRPr="00983574" w:rsidRDefault="007A02DD" w:rsidP="007A02DD">
            <w:pPr>
              <w:jc w:val="center"/>
              <w:rPr>
                <w:rFonts w:cstheme="minorHAnsi"/>
                <w:sz w:val="15"/>
                <w:szCs w:val="15"/>
              </w:rPr>
            </w:pPr>
          </w:p>
        </w:tc>
        <w:tc>
          <w:tcPr>
            <w:tcW w:w="1078" w:type="dxa"/>
          </w:tcPr>
          <w:p w14:paraId="007A994F" w14:textId="00322FB0" w:rsidR="007A02DD" w:rsidRPr="00983574" w:rsidRDefault="007A02DD" w:rsidP="007A02DD">
            <w:pPr>
              <w:jc w:val="center"/>
              <w:rPr>
                <w:rFonts w:cstheme="minorHAnsi"/>
                <w:sz w:val="15"/>
                <w:szCs w:val="15"/>
              </w:rPr>
            </w:pPr>
            <w:r w:rsidRPr="00983574">
              <w:rPr>
                <w:rFonts w:cstheme="minorHAnsi"/>
                <w:sz w:val="15"/>
                <w:szCs w:val="15"/>
              </w:rPr>
              <w:t>max. 65%</w:t>
            </w:r>
          </w:p>
        </w:tc>
      </w:tr>
      <w:tr w:rsidR="00E94CB3" w:rsidRPr="00983574" w14:paraId="5DB13F65" w14:textId="4365B6DC"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7F82D06F" w14:textId="77777777" w:rsidR="00E94CB3" w:rsidRPr="00983574" w:rsidRDefault="00E94CB3" w:rsidP="00B427E6">
            <w:pPr>
              <w:rPr>
                <w:rFonts w:cstheme="minorHAnsi"/>
                <w:sz w:val="15"/>
                <w:szCs w:val="15"/>
              </w:rPr>
            </w:pPr>
            <w:r w:rsidRPr="00983574">
              <w:rPr>
                <w:rFonts w:cstheme="minorHAnsi"/>
                <w:sz w:val="15"/>
                <w:szCs w:val="15"/>
              </w:rPr>
              <w:t>R – Restaurant</w:t>
            </w:r>
          </w:p>
        </w:tc>
        <w:tc>
          <w:tcPr>
            <w:tcW w:w="1701" w:type="dxa"/>
            <w:hideMark/>
          </w:tcPr>
          <w:p w14:paraId="58831DB2" w14:textId="77777777" w:rsidR="00E94CB3" w:rsidRPr="00983574" w:rsidRDefault="00E94CB3" w:rsidP="00B427E6">
            <w:pPr>
              <w:jc w:val="center"/>
              <w:rPr>
                <w:rFonts w:cstheme="minorHAnsi"/>
                <w:sz w:val="15"/>
                <w:szCs w:val="15"/>
              </w:rPr>
            </w:pPr>
            <w:r w:rsidRPr="00983574">
              <w:rPr>
                <w:rFonts w:cstheme="minorHAnsi"/>
                <w:sz w:val="15"/>
                <w:szCs w:val="15"/>
              </w:rPr>
              <w:t>CHF 600.–</w:t>
            </w:r>
          </w:p>
        </w:tc>
        <w:tc>
          <w:tcPr>
            <w:tcW w:w="1077" w:type="dxa"/>
            <w:hideMark/>
          </w:tcPr>
          <w:p w14:paraId="39171ABE" w14:textId="77777777" w:rsidR="00E94CB3" w:rsidRPr="00983574" w:rsidRDefault="00E94CB3" w:rsidP="00B427E6">
            <w:pPr>
              <w:jc w:val="center"/>
              <w:rPr>
                <w:rFonts w:cstheme="minorHAnsi"/>
                <w:sz w:val="15"/>
                <w:szCs w:val="15"/>
              </w:rPr>
            </w:pPr>
          </w:p>
        </w:tc>
        <w:tc>
          <w:tcPr>
            <w:tcW w:w="1077" w:type="dxa"/>
            <w:hideMark/>
          </w:tcPr>
          <w:p w14:paraId="4669C623" w14:textId="77777777" w:rsidR="00E94CB3" w:rsidRPr="00983574" w:rsidRDefault="00E94CB3" w:rsidP="00B427E6">
            <w:pPr>
              <w:jc w:val="center"/>
              <w:rPr>
                <w:rFonts w:cstheme="minorHAnsi"/>
                <w:sz w:val="15"/>
                <w:szCs w:val="15"/>
              </w:rPr>
            </w:pPr>
          </w:p>
        </w:tc>
        <w:tc>
          <w:tcPr>
            <w:tcW w:w="1077" w:type="dxa"/>
            <w:hideMark/>
          </w:tcPr>
          <w:p w14:paraId="62E301C2" w14:textId="77777777" w:rsidR="00E94CB3" w:rsidRPr="00983574" w:rsidRDefault="00E94CB3" w:rsidP="00B427E6">
            <w:pPr>
              <w:jc w:val="center"/>
              <w:rPr>
                <w:rFonts w:cstheme="minorHAnsi"/>
                <w:sz w:val="15"/>
                <w:szCs w:val="15"/>
              </w:rPr>
            </w:pPr>
            <w:r w:rsidRPr="00983574">
              <w:rPr>
                <w:rFonts w:cstheme="minorHAnsi"/>
                <w:sz w:val="15"/>
                <w:szCs w:val="15"/>
              </w:rPr>
              <w:t>1,8 ‰</w:t>
            </w:r>
          </w:p>
        </w:tc>
        <w:tc>
          <w:tcPr>
            <w:tcW w:w="1077" w:type="dxa"/>
          </w:tcPr>
          <w:p w14:paraId="187C074E" w14:textId="65F4F419" w:rsidR="00E94CB3" w:rsidRPr="00983574" w:rsidRDefault="007A02DD" w:rsidP="00B427E6">
            <w:pPr>
              <w:jc w:val="center"/>
              <w:rPr>
                <w:rFonts w:cstheme="minorHAnsi"/>
                <w:sz w:val="15"/>
                <w:szCs w:val="15"/>
              </w:rPr>
            </w:pPr>
            <w:r w:rsidRPr="00983574">
              <w:rPr>
                <w:rFonts w:cstheme="minorHAnsi"/>
                <w:sz w:val="15"/>
                <w:szCs w:val="15"/>
              </w:rPr>
              <w:t>CHF 300.–</w:t>
            </w:r>
          </w:p>
        </w:tc>
        <w:tc>
          <w:tcPr>
            <w:tcW w:w="1078" w:type="dxa"/>
          </w:tcPr>
          <w:p w14:paraId="3024F947" w14:textId="7A310F48" w:rsidR="00E94CB3" w:rsidRPr="00983574" w:rsidRDefault="007A02DD" w:rsidP="00B427E6">
            <w:pPr>
              <w:jc w:val="center"/>
              <w:rPr>
                <w:rFonts w:cstheme="minorHAnsi"/>
                <w:sz w:val="15"/>
                <w:szCs w:val="15"/>
              </w:rPr>
            </w:pPr>
            <w:r w:rsidRPr="00983574">
              <w:rPr>
                <w:rFonts w:cstheme="minorHAnsi"/>
                <w:sz w:val="15"/>
                <w:szCs w:val="15"/>
              </w:rPr>
              <w:t>variabel</w:t>
            </w:r>
          </w:p>
        </w:tc>
      </w:tr>
      <w:tr w:rsidR="00E94CB3" w:rsidRPr="00983574" w14:paraId="6F82A161" w14:textId="0C3BCEA4" w:rsidTr="009D536E">
        <w:trPr>
          <w:trHeight w:val="20"/>
        </w:trPr>
        <w:tc>
          <w:tcPr>
            <w:tcW w:w="2694" w:type="dxa"/>
            <w:hideMark/>
          </w:tcPr>
          <w:p w14:paraId="73D9F302" w14:textId="77777777" w:rsidR="00E94CB3" w:rsidRPr="00983574" w:rsidRDefault="00E94CB3" w:rsidP="00B427E6">
            <w:pPr>
              <w:rPr>
                <w:rFonts w:cstheme="minorHAnsi"/>
                <w:sz w:val="15"/>
                <w:szCs w:val="15"/>
              </w:rPr>
            </w:pPr>
            <w:r w:rsidRPr="00983574">
              <w:rPr>
                <w:rFonts w:cstheme="minorHAnsi"/>
                <w:sz w:val="15"/>
                <w:szCs w:val="15"/>
              </w:rPr>
              <w:t>U – Catering (UC)</w:t>
            </w:r>
          </w:p>
        </w:tc>
        <w:tc>
          <w:tcPr>
            <w:tcW w:w="1701" w:type="dxa"/>
            <w:hideMark/>
          </w:tcPr>
          <w:p w14:paraId="0B4C9475" w14:textId="77777777" w:rsidR="00E94CB3" w:rsidRPr="00983574" w:rsidRDefault="00E94CB3" w:rsidP="00B427E6">
            <w:pPr>
              <w:jc w:val="center"/>
              <w:rPr>
                <w:rFonts w:cstheme="minorHAnsi"/>
                <w:sz w:val="15"/>
                <w:szCs w:val="15"/>
              </w:rPr>
            </w:pPr>
            <w:r w:rsidRPr="00983574">
              <w:rPr>
                <w:rFonts w:cstheme="minorHAnsi"/>
                <w:sz w:val="15"/>
                <w:szCs w:val="15"/>
              </w:rPr>
              <w:t>CHF 1000.–</w:t>
            </w:r>
          </w:p>
        </w:tc>
        <w:tc>
          <w:tcPr>
            <w:tcW w:w="1077" w:type="dxa"/>
            <w:hideMark/>
          </w:tcPr>
          <w:p w14:paraId="13E80261" w14:textId="77777777" w:rsidR="00E94CB3" w:rsidRPr="00983574" w:rsidRDefault="00E94CB3" w:rsidP="00B427E6">
            <w:pPr>
              <w:jc w:val="center"/>
              <w:rPr>
                <w:rFonts w:cstheme="minorHAnsi"/>
                <w:sz w:val="15"/>
                <w:szCs w:val="15"/>
              </w:rPr>
            </w:pPr>
          </w:p>
        </w:tc>
        <w:tc>
          <w:tcPr>
            <w:tcW w:w="1077" w:type="dxa"/>
            <w:hideMark/>
          </w:tcPr>
          <w:p w14:paraId="46B00DB8" w14:textId="77777777" w:rsidR="00E94CB3" w:rsidRPr="00983574" w:rsidRDefault="00E94CB3" w:rsidP="00B427E6">
            <w:pPr>
              <w:jc w:val="center"/>
              <w:rPr>
                <w:rFonts w:cstheme="minorHAnsi"/>
                <w:sz w:val="15"/>
                <w:szCs w:val="15"/>
              </w:rPr>
            </w:pPr>
          </w:p>
        </w:tc>
        <w:tc>
          <w:tcPr>
            <w:tcW w:w="1077" w:type="dxa"/>
            <w:hideMark/>
          </w:tcPr>
          <w:p w14:paraId="6B0B1472" w14:textId="77777777" w:rsidR="00E94CB3" w:rsidRPr="00983574" w:rsidRDefault="00E94CB3" w:rsidP="00B427E6">
            <w:pPr>
              <w:jc w:val="center"/>
              <w:rPr>
                <w:rFonts w:cstheme="minorHAnsi"/>
                <w:sz w:val="15"/>
                <w:szCs w:val="15"/>
              </w:rPr>
            </w:pPr>
            <w:r w:rsidRPr="00983574">
              <w:rPr>
                <w:rFonts w:cstheme="minorHAnsi"/>
                <w:sz w:val="15"/>
                <w:szCs w:val="15"/>
              </w:rPr>
              <w:t>0,75 ‰</w:t>
            </w:r>
          </w:p>
        </w:tc>
        <w:tc>
          <w:tcPr>
            <w:tcW w:w="1077" w:type="dxa"/>
          </w:tcPr>
          <w:p w14:paraId="419433D2" w14:textId="65A03B40" w:rsidR="00E94CB3" w:rsidRPr="00983574" w:rsidRDefault="007A02DD" w:rsidP="00B427E6">
            <w:pPr>
              <w:jc w:val="center"/>
              <w:rPr>
                <w:rFonts w:cstheme="minorHAnsi"/>
                <w:sz w:val="15"/>
                <w:szCs w:val="15"/>
              </w:rPr>
            </w:pPr>
            <w:r w:rsidRPr="00983574">
              <w:rPr>
                <w:rFonts w:cstheme="minorHAnsi"/>
                <w:sz w:val="15"/>
                <w:szCs w:val="15"/>
              </w:rPr>
              <w:t>CHF 500.–</w:t>
            </w:r>
          </w:p>
        </w:tc>
        <w:tc>
          <w:tcPr>
            <w:tcW w:w="1078" w:type="dxa"/>
          </w:tcPr>
          <w:p w14:paraId="6D731662" w14:textId="77777777" w:rsidR="00E94CB3" w:rsidRPr="00983574" w:rsidRDefault="00E94CB3" w:rsidP="00B427E6">
            <w:pPr>
              <w:jc w:val="center"/>
              <w:rPr>
                <w:rFonts w:cstheme="minorHAnsi"/>
                <w:sz w:val="15"/>
                <w:szCs w:val="15"/>
              </w:rPr>
            </w:pPr>
          </w:p>
        </w:tc>
      </w:tr>
      <w:tr w:rsidR="00E94CB3" w:rsidRPr="00983574" w14:paraId="43CEDBEA" w14:textId="5D24BAC6"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0175FCB4" w14:textId="77777777" w:rsidR="00E94CB3" w:rsidRPr="00983574" w:rsidRDefault="00E94CB3" w:rsidP="00B427E6">
            <w:pPr>
              <w:rPr>
                <w:rFonts w:cstheme="minorHAnsi"/>
                <w:sz w:val="15"/>
                <w:szCs w:val="15"/>
              </w:rPr>
            </w:pPr>
            <w:r w:rsidRPr="00983574">
              <w:rPr>
                <w:rFonts w:cstheme="minorHAnsi"/>
                <w:sz w:val="15"/>
                <w:szCs w:val="15"/>
              </w:rPr>
              <w:t>U – Touristikunternehmen (UT)</w:t>
            </w:r>
          </w:p>
        </w:tc>
        <w:tc>
          <w:tcPr>
            <w:tcW w:w="1701" w:type="dxa"/>
            <w:hideMark/>
          </w:tcPr>
          <w:p w14:paraId="266C3F9D" w14:textId="77777777" w:rsidR="00E94CB3" w:rsidRPr="00983574" w:rsidRDefault="00E94CB3" w:rsidP="00B427E6">
            <w:pPr>
              <w:jc w:val="center"/>
              <w:rPr>
                <w:rFonts w:cstheme="minorHAnsi"/>
                <w:sz w:val="15"/>
                <w:szCs w:val="15"/>
              </w:rPr>
            </w:pPr>
            <w:r w:rsidRPr="00983574">
              <w:rPr>
                <w:rFonts w:cstheme="minorHAnsi"/>
                <w:sz w:val="15"/>
                <w:szCs w:val="15"/>
              </w:rPr>
              <w:t>CHF 1000.–</w:t>
            </w:r>
          </w:p>
        </w:tc>
        <w:tc>
          <w:tcPr>
            <w:tcW w:w="1077" w:type="dxa"/>
            <w:hideMark/>
          </w:tcPr>
          <w:p w14:paraId="21D122AF" w14:textId="77777777" w:rsidR="00E94CB3" w:rsidRPr="00983574" w:rsidRDefault="00E94CB3" w:rsidP="00B427E6">
            <w:pPr>
              <w:jc w:val="center"/>
              <w:rPr>
                <w:rFonts w:cstheme="minorHAnsi"/>
                <w:sz w:val="15"/>
                <w:szCs w:val="15"/>
              </w:rPr>
            </w:pPr>
          </w:p>
        </w:tc>
        <w:tc>
          <w:tcPr>
            <w:tcW w:w="1077" w:type="dxa"/>
            <w:hideMark/>
          </w:tcPr>
          <w:p w14:paraId="6F2C5ED6" w14:textId="77777777" w:rsidR="00E94CB3" w:rsidRPr="00983574" w:rsidRDefault="00E94CB3" w:rsidP="00B427E6">
            <w:pPr>
              <w:jc w:val="center"/>
              <w:rPr>
                <w:rFonts w:cstheme="minorHAnsi"/>
                <w:sz w:val="15"/>
                <w:szCs w:val="15"/>
              </w:rPr>
            </w:pPr>
          </w:p>
        </w:tc>
        <w:tc>
          <w:tcPr>
            <w:tcW w:w="1077" w:type="dxa"/>
            <w:hideMark/>
          </w:tcPr>
          <w:p w14:paraId="143F3656" w14:textId="77777777" w:rsidR="00E94CB3" w:rsidRPr="00983574" w:rsidRDefault="00E94CB3" w:rsidP="00B427E6">
            <w:pPr>
              <w:jc w:val="center"/>
              <w:rPr>
                <w:rFonts w:cstheme="minorHAnsi"/>
                <w:sz w:val="15"/>
                <w:szCs w:val="15"/>
              </w:rPr>
            </w:pPr>
            <w:r w:rsidRPr="00983574">
              <w:rPr>
                <w:rFonts w:cstheme="minorHAnsi"/>
                <w:sz w:val="15"/>
                <w:szCs w:val="15"/>
              </w:rPr>
              <w:t>1,8 ‰</w:t>
            </w:r>
          </w:p>
        </w:tc>
        <w:tc>
          <w:tcPr>
            <w:tcW w:w="1077" w:type="dxa"/>
          </w:tcPr>
          <w:p w14:paraId="7EC70543" w14:textId="4F0DF0CC" w:rsidR="00E94CB3" w:rsidRPr="00983574" w:rsidRDefault="007A02DD" w:rsidP="00B427E6">
            <w:pPr>
              <w:jc w:val="center"/>
              <w:rPr>
                <w:rFonts w:cstheme="minorHAnsi"/>
                <w:sz w:val="15"/>
                <w:szCs w:val="15"/>
              </w:rPr>
            </w:pPr>
            <w:r w:rsidRPr="00983574">
              <w:rPr>
                <w:rFonts w:cstheme="minorHAnsi"/>
                <w:sz w:val="15"/>
                <w:szCs w:val="15"/>
              </w:rPr>
              <w:t>CHF 500.–</w:t>
            </w:r>
          </w:p>
        </w:tc>
        <w:tc>
          <w:tcPr>
            <w:tcW w:w="1078" w:type="dxa"/>
          </w:tcPr>
          <w:p w14:paraId="651E130C" w14:textId="77777777" w:rsidR="00E94CB3" w:rsidRPr="00983574" w:rsidRDefault="00E94CB3" w:rsidP="00B427E6">
            <w:pPr>
              <w:jc w:val="center"/>
              <w:rPr>
                <w:rFonts w:cstheme="minorHAnsi"/>
                <w:sz w:val="15"/>
                <w:szCs w:val="15"/>
              </w:rPr>
            </w:pPr>
          </w:p>
        </w:tc>
      </w:tr>
      <w:tr w:rsidR="00E94CB3" w:rsidRPr="00983574" w14:paraId="2F1BA591" w14:textId="55ECDDAC" w:rsidTr="009D536E">
        <w:trPr>
          <w:trHeight w:val="20"/>
        </w:trPr>
        <w:tc>
          <w:tcPr>
            <w:tcW w:w="2694" w:type="dxa"/>
            <w:hideMark/>
          </w:tcPr>
          <w:p w14:paraId="71D76AEF" w14:textId="77777777" w:rsidR="00E94CB3" w:rsidRPr="00983574" w:rsidRDefault="00E94CB3" w:rsidP="00B427E6">
            <w:pPr>
              <w:rPr>
                <w:rFonts w:cstheme="minorHAnsi"/>
                <w:sz w:val="15"/>
                <w:szCs w:val="15"/>
              </w:rPr>
            </w:pPr>
            <w:r w:rsidRPr="00983574">
              <w:rPr>
                <w:rFonts w:cstheme="minorHAnsi"/>
                <w:sz w:val="15"/>
                <w:szCs w:val="15"/>
              </w:rPr>
              <w:t>U – Andere Unternehmen (UA)</w:t>
            </w:r>
          </w:p>
        </w:tc>
        <w:tc>
          <w:tcPr>
            <w:tcW w:w="1701" w:type="dxa"/>
            <w:hideMark/>
          </w:tcPr>
          <w:p w14:paraId="702E453D" w14:textId="77777777" w:rsidR="00E94CB3" w:rsidRPr="00983574" w:rsidRDefault="00E94CB3" w:rsidP="00B427E6">
            <w:pPr>
              <w:jc w:val="center"/>
              <w:rPr>
                <w:rFonts w:cstheme="minorHAnsi"/>
                <w:sz w:val="15"/>
                <w:szCs w:val="15"/>
              </w:rPr>
            </w:pPr>
            <w:r w:rsidRPr="00983574">
              <w:rPr>
                <w:rFonts w:cstheme="minorHAnsi"/>
                <w:sz w:val="15"/>
                <w:szCs w:val="15"/>
              </w:rPr>
              <w:t>CHF 1000.–</w:t>
            </w:r>
          </w:p>
        </w:tc>
        <w:tc>
          <w:tcPr>
            <w:tcW w:w="1077" w:type="dxa"/>
            <w:hideMark/>
          </w:tcPr>
          <w:p w14:paraId="3A231D16" w14:textId="77777777" w:rsidR="00E94CB3" w:rsidRPr="00983574" w:rsidRDefault="00E94CB3" w:rsidP="00B427E6">
            <w:pPr>
              <w:jc w:val="center"/>
              <w:rPr>
                <w:rFonts w:cstheme="minorHAnsi"/>
                <w:sz w:val="15"/>
                <w:szCs w:val="15"/>
              </w:rPr>
            </w:pPr>
          </w:p>
        </w:tc>
        <w:tc>
          <w:tcPr>
            <w:tcW w:w="1077" w:type="dxa"/>
            <w:hideMark/>
          </w:tcPr>
          <w:p w14:paraId="701FAC6E" w14:textId="77777777" w:rsidR="00E94CB3" w:rsidRPr="00983574" w:rsidRDefault="00E94CB3" w:rsidP="00B427E6">
            <w:pPr>
              <w:jc w:val="center"/>
              <w:rPr>
                <w:rFonts w:cstheme="minorHAnsi"/>
                <w:sz w:val="15"/>
                <w:szCs w:val="15"/>
              </w:rPr>
            </w:pPr>
          </w:p>
        </w:tc>
        <w:tc>
          <w:tcPr>
            <w:tcW w:w="1077" w:type="dxa"/>
            <w:hideMark/>
          </w:tcPr>
          <w:p w14:paraId="0A26F731" w14:textId="77777777" w:rsidR="00E94CB3" w:rsidRPr="00983574" w:rsidRDefault="00E94CB3" w:rsidP="00B427E6">
            <w:pPr>
              <w:jc w:val="center"/>
              <w:rPr>
                <w:rFonts w:cstheme="minorHAnsi"/>
                <w:sz w:val="15"/>
                <w:szCs w:val="15"/>
              </w:rPr>
            </w:pPr>
          </w:p>
        </w:tc>
        <w:tc>
          <w:tcPr>
            <w:tcW w:w="1077" w:type="dxa"/>
          </w:tcPr>
          <w:p w14:paraId="13629DD8" w14:textId="79A3C7FB" w:rsidR="00E94CB3" w:rsidRPr="00983574" w:rsidRDefault="009D536E" w:rsidP="00B427E6">
            <w:pPr>
              <w:jc w:val="center"/>
              <w:rPr>
                <w:rFonts w:cstheme="minorHAnsi"/>
                <w:sz w:val="15"/>
                <w:szCs w:val="15"/>
              </w:rPr>
            </w:pPr>
            <w:r w:rsidRPr="00983574">
              <w:rPr>
                <w:rFonts w:cstheme="minorHAnsi"/>
                <w:sz w:val="15"/>
                <w:szCs w:val="15"/>
              </w:rPr>
              <w:t>CHF 500.–</w:t>
            </w:r>
          </w:p>
        </w:tc>
        <w:tc>
          <w:tcPr>
            <w:tcW w:w="1078" w:type="dxa"/>
          </w:tcPr>
          <w:p w14:paraId="7B00F948" w14:textId="77777777" w:rsidR="00E94CB3" w:rsidRPr="00983574" w:rsidRDefault="00E94CB3" w:rsidP="00B427E6">
            <w:pPr>
              <w:jc w:val="center"/>
              <w:rPr>
                <w:rFonts w:cstheme="minorHAnsi"/>
                <w:sz w:val="15"/>
                <w:szCs w:val="15"/>
              </w:rPr>
            </w:pPr>
          </w:p>
        </w:tc>
      </w:tr>
      <w:tr w:rsidR="00E94CB3" w:rsidRPr="00983574" w14:paraId="1E0D8D62" w14:textId="65653D5B" w:rsidTr="009D536E">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52AB7FAB" w14:textId="77777777" w:rsidR="00E94CB3" w:rsidRPr="00983574" w:rsidRDefault="00E94CB3" w:rsidP="00B427E6">
            <w:pPr>
              <w:rPr>
                <w:rFonts w:cstheme="minorHAnsi"/>
                <w:sz w:val="15"/>
                <w:szCs w:val="15"/>
              </w:rPr>
            </w:pPr>
            <w:r w:rsidRPr="00983574">
              <w:rPr>
                <w:rFonts w:cstheme="minorHAnsi"/>
                <w:sz w:val="15"/>
                <w:szCs w:val="15"/>
              </w:rPr>
              <w:t>P – Persönliches Mitglied (PM)</w:t>
            </w:r>
          </w:p>
        </w:tc>
        <w:tc>
          <w:tcPr>
            <w:tcW w:w="1701" w:type="dxa"/>
            <w:hideMark/>
          </w:tcPr>
          <w:p w14:paraId="184DB4B7" w14:textId="77777777" w:rsidR="00E94CB3" w:rsidRPr="00983574" w:rsidRDefault="00E94CB3" w:rsidP="00B427E6">
            <w:pPr>
              <w:jc w:val="center"/>
              <w:rPr>
                <w:rFonts w:cstheme="minorHAnsi"/>
                <w:sz w:val="15"/>
                <w:szCs w:val="15"/>
              </w:rPr>
            </w:pPr>
            <w:r w:rsidRPr="00983574">
              <w:rPr>
                <w:rFonts w:cstheme="minorHAnsi"/>
                <w:sz w:val="15"/>
                <w:szCs w:val="15"/>
              </w:rPr>
              <w:t>CHF 300.–</w:t>
            </w:r>
          </w:p>
        </w:tc>
        <w:tc>
          <w:tcPr>
            <w:tcW w:w="1077" w:type="dxa"/>
            <w:hideMark/>
          </w:tcPr>
          <w:p w14:paraId="781A920A" w14:textId="77777777" w:rsidR="00E94CB3" w:rsidRPr="00983574" w:rsidRDefault="00E94CB3" w:rsidP="00B427E6">
            <w:pPr>
              <w:jc w:val="center"/>
              <w:rPr>
                <w:rFonts w:cstheme="minorHAnsi"/>
                <w:sz w:val="15"/>
                <w:szCs w:val="15"/>
              </w:rPr>
            </w:pPr>
          </w:p>
        </w:tc>
        <w:tc>
          <w:tcPr>
            <w:tcW w:w="1077" w:type="dxa"/>
            <w:hideMark/>
          </w:tcPr>
          <w:p w14:paraId="2E61875D" w14:textId="77777777" w:rsidR="00E94CB3" w:rsidRPr="00983574" w:rsidRDefault="00E94CB3" w:rsidP="00B427E6">
            <w:pPr>
              <w:jc w:val="center"/>
              <w:rPr>
                <w:rFonts w:cstheme="minorHAnsi"/>
                <w:sz w:val="15"/>
                <w:szCs w:val="15"/>
              </w:rPr>
            </w:pPr>
          </w:p>
        </w:tc>
        <w:tc>
          <w:tcPr>
            <w:tcW w:w="1077" w:type="dxa"/>
            <w:hideMark/>
          </w:tcPr>
          <w:p w14:paraId="6E92CCD4" w14:textId="77777777" w:rsidR="00E94CB3" w:rsidRPr="00983574" w:rsidRDefault="00E94CB3" w:rsidP="00B427E6">
            <w:pPr>
              <w:jc w:val="center"/>
              <w:rPr>
                <w:rFonts w:cstheme="minorHAnsi"/>
                <w:sz w:val="15"/>
                <w:szCs w:val="15"/>
              </w:rPr>
            </w:pPr>
          </w:p>
        </w:tc>
        <w:tc>
          <w:tcPr>
            <w:tcW w:w="1077" w:type="dxa"/>
          </w:tcPr>
          <w:p w14:paraId="468E08A6" w14:textId="77777777" w:rsidR="00E94CB3" w:rsidRPr="00983574" w:rsidRDefault="00E94CB3" w:rsidP="00B427E6">
            <w:pPr>
              <w:jc w:val="center"/>
              <w:rPr>
                <w:rFonts w:cstheme="minorHAnsi"/>
                <w:sz w:val="15"/>
                <w:szCs w:val="15"/>
              </w:rPr>
            </w:pPr>
          </w:p>
        </w:tc>
        <w:tc>
          <w:tcPr>
            <w:tcW w:w="1078" w:type="dxa"/>
          </w:tcPr>
          <w:p w14:paraId="77EFABD0" w14:textId="77777777" w:rsidR="00E94CB3" w:rsidRPr="00983574" w:rsidRDefault="00E94CB3" w:rsidP="00B427E6">
            <w:pPr>
              <w:jc w:val="center"/>
              <w:rPr>
                <w:rFonts w:cstheme="minorHAnsi"/>
                <w:sz w:val="15"/>
                <w:szCs w:val="15"/>
              </w:rPr>
            </w:pPr>
          </w:p>
        </w:tc>
      </w:tr>
      <w:tr w:rsidR="00E94CB3" w:rsidRPr="00983574" w14:paraId="5825FE6E" w14:textId="7098C8FB" w:rsidTr="009D536E">
        <w:trPr>
          <w:trHeight w:val="20"/>
        </w:trPr>
        <w:tc>
          <w:tcPr>
            <w:tcW w:w="2694" w:type="dxa"/>
            <w:hideMark/>
          </w:tcPr>
          <w:p w14:paraId="08F59ABB" w14:textId="77777777" w:rsidR="00E94CB3" w:rsidRPr="00983574" w:rsidRDefault="00E94CB3" w:rsidP="00B427E6">
            <w:pPr>
              <w:rPr>
                <w:rFonts w:cstheme="minorHAnsi"/>
                <w:sz w:val="15"/>
                <w:szCs w:val="15"/>
              </w:rPr>
            </w:pPr>
            <w:r w:rsidRPr="00983574">
              <w:rPr>
                <w:rFonts w:cstheme="minorHAnsi"/>
                <w:sz w:val="15"/>
                <w:szCs w:val="15"/>
              </w:rPr>
              <w:t>P – Juniormitglied (JM)</w:t>
            </w:r>
          </w:p>
        </w:tc>
        <w:tc>
          <w:tcPr>
            <w:tcW w:w="1701" w:type="dxa"/>
            <w:hideMark/>
          </w:tcPr>
          <w:p w14:paraId="513DBF44" w14:textId="77777777" w:rsidR="00E94CB3" w:rsidRPr="00983574" w:rsidRDefault="00E94CB3" w:rsidP="00B427E6">
            <w:pPr>
              <w:jc w:val="center"/>
              <w:rPr>
                <w:rFonts w:cstheme="minorHAnsi"/>
                <w:sz w:val="15"/>
                <w:szCs w:val="15"/>
              </w:rPr>
            </w:pPr>
            <w:r w:rsidRPr="00983574">
              <w:rPr>
                <w:rFonts w:cstheme="minorHAnsi"/>
                <w:sz w:val="15"/>
                <w:szCs w:val="15"/>
              </w:rPr>
              <w:t>CHF 100.–</w:t>
            </w:r>
          </w:p>
        </w:tc>
        <w:tc>
          <w:tcPr>
            <w:tcW w:w="1077" w:type="dxa"/>
            <w:hideMark/>
          </w:tcPr>
          <w:p w14:paraId="48DF6A8B" w14:textId="77777777" w:rsidR="00E94CB3" w:rsidRPr="00983574" w:rsidRDefault="00E94CB3" w:rsidP="00B427E6">
            <w:pPr>
              <w:jc w:val="center"/>
              <w:rPr>
                <w:rFonts w:cstheme="minorHAnsi"/>
                <w:sz w:val="15"/>
                <w:szCs w:val="15"/>
              </w:rPr>
            </w:pPr>
          </w:p>
        </w:tc>
        <w:tc>
          <w:tcPr>
            <w:tcW w:w="1077" w:type="dxa"/>
            <w:hideMark/>
          </w:tcPr>
          <w:p w14:paraId="3E074457" w14:textId="77777777" w:rsidR="00E94CB3" w:rsidRPr="00983574" w:rsidRDefault="00E94CB3" w:rsidP="00B427E6">
            <w:pPr>
              <w:jc w:val="center"/>
              <w:rPr>
                <w:rFonts w:cstheme="minorHAnsi"/>
                <w:sz w:val="15"/>
                <w:szCs w:val="15"/>
              </w:rPr>
            </w:pPr>
          </w:p>
        </w:tc>
        <w:tc>
          <w:tcPr>
            <w:tcW w:w="1077" w:type="dxa"/>
            <w:hideMark/>
          </w:tcPr>
          <w:p w14:paraId="37D5A263" w14:textId="77777777" w:rsidR="00E94CB3" w:rsidRPr="00983574" w:rsidRDefault="00E94CB3" w:rsidP="00B427E6">
            <w:pPr>
              <w:jc w:val="center"/>
              <w:rPr>
                <w:rFonts w:cstheme="minorHAnsi"/>
                <w:sz w:val="15"/>
                <w:szCs w:val="15"/>
              </w:rPr>
            </w:pPr>
          </w:p>
        </w:tc>
        <w:tc>
          <w:tcPr>
            <w:tcW w:w="1077" w:type="dxa"/>
          </w:tcPr>
          <w:p w14:paraId="1D3BBBBA" w14:textId="77777777" w:rsidR="00E94CB3" w:rsidRPr="00983574" w:rsidRDefault="00E94CB3" w:rsidP="00B427E6">
            <w:pPr>
              <w:jc w:val="center"/>
              <w:rPr>
                <w:rFonts w:cstheme="minorHAnsi"/>
                <w:sz w:val="15"/>
                <w:szCs w:val="15"/>
              </w:rPr>
            </w:pPr>
          </w:p>
        </w:tc>
        <w:tc>
          <w:tcPr>
            <w:tcW w:w="1078" w:type="dxa"/>
          </w:tcPr>
          <w:p w14:paraId="30632984" w14:textId="77777777" w:rsidR="00E94CB3" w:rsidRPr="00983574" w:rsidRDefault="00E94CB3" w:rsidP="00B427E6">
            <w:pPr>
              <w:jc w:val="center"/>
              <w:rPr>
                <w:rFonts w:cstheme="minorHAnsi"/>
                <w:sz w:val="15"/>
                <w:szCs w:val="15"/>
              </w:rPr>
            </w:pPr>
          </w:p>
        </w:tc>
      </w:tr>
    </w:tbl>
    <w:p w14:paraId="3CB01341" w14:textId="77777777" w:rsidR="001A7AFC" w:rsidRPr="00983574" w:rsidRDefault="001A7AFC" w:rsidP="005551A5">
      <w:pPr>
        <w:tabs>
          <w:tab w:val="right" w:leader="dot" w:pos="9781"/>
        </w:tabs>
        <w:rPr>
          <w:sz w:val="16"/>
          <w:szCs w:val="16"/>
        </w:rPr>
      </w:pPr>
    </w:p>
    <w:sectPr w:rsidR="001A7AFC" w:rsidRPr="00983574" w:rsidSect="00E329E1">
      <w:type w:val="continuous"/>
      <w:pgSz w:w="11906" w:h="16838"/>
      <w:pgMar w:top="2654" w:right="794" w:bottom="1276" w:left="130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40C8" w14:textId="77777777" w:rsidR="00B75905" w:rsidRDefault="00B75905" w:rsidP="00F91D37">
      <w:pPr>
        <w:spacing w:line="240" w:lineRule="auto"/>
      </w:pPr>
      <w:r>
        <w:separator/>
      </w:r>
    </w:p>
  </w:endnote>
  <w:endnote w:type="continuationSeparator" w:id="0">
    <w:p w14:paraId="0F29DAD9" w14:textId="77777777" w:rsidR="00B75905" w:rsidRDefault="00B75905" w:rsidP="00F91D37">
      <w:pPr>
        <w:spacing w:line="240" w:lineRule="auto"/>
      </w:pPr>
      <w:r>
        <w:continuationSeparator/>
      </w:r>
    </w:p>
  </w:endnote>
  <w:endnote w:type="continuationNotice" w:id="1">
    <w:p w14:paraId="2644F79F" w14:textId="77777777" w:rsidR="00B75905" w:rsidRDefault="00B759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74F" w14:textId="6208D885" w:rsidR="007E71F9" w:rsidRDefault="007E71F9" w:rsidP="007E71F9">
    <w:pPr>
      <w:pStyle w:val="Fuzeile"/>
    </w:pPr>
    <w:r>
      <w:t>Schweizer Hotelier-Verein (SHV) / HotellerieSuisse, Monbijoustrasse 130, Postfach, CH-3001 Bern</w:t>
    </w:r>
  </w:p>
  <w:p w14:paraId="4776FBF3" w14:textId="2D3AD1F5" w:rsidR="00870017" w:rsidRPr="002C3654" w:rsidRDefault="007E71F9" w:rsidP="007E71F9">
    <w:pPr>
      <w:pStyle w:val="Fuzeile"/>
    </w:pPr>
    <w:r>
      <w:t>T +41 31 370 4</w:t>
    </w:r>
    <w:r w:rsidR="00185E41">
      <w:t>4</w:t>
    </w:r>
    <w:r>
      <w:t xml:space="preserve"> </w:t>
    </w:r>
    <w:r w:rsidR="00185E41">
      <w:t>99</w:t>
    </w:r>
    <w:r>
      <w:t xml:space="preserve">, </w:t>
    </w:r>
    <w:r w:rsidR="00185E41">
      <w:t>member</w:t>
    </w:r>
    <w:r w:rsidRPr="007E71F9">
      <w:t>@hotelleriesuisse.ch</w:t>
    </w:r>
    <w:r>
      <w:t>, www.hotelleriesuisse.ch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C124" w14:textId="77777777" w:rsidR="00B75905" w:rsidRDefault="00B75905" w:rsidP="00F91D37">
      <w:pPr>
        <w:spacing w:line="240" w:lineRule="auto"/>
      </w:pPr>
      <w:r>
        <w:separator/>
      </w:r>
    </w:p>
  </w:footnote>
  <w:footnote w:type="continuationSeparator" w:id="0">
    <w:p w14:paraId="1115D1A3" w14:textId="77777777" w:rsidR="00B75905" w:rsidRDefault="00B75905" w:rsidP="00F91D37">
      <w:pPr>
        <w:spacing w:line="240" w:lineRule="auto"/>
      </w:pPr>
      <w:r>
        <w:continuationSeparator/>
      </w:r>
    </w:p>
  </w:footnote>
  <w:footnote w:type="continuationNotice" w:id="1">
    <w:p w14:paraId="6F4DAB69" w14:textId="77777777" w:rsidR="00B75905" w:rsidRDefault="00B75905">
      <w:pPr>
        <w:spacing w:line="240" w:lineRule="auto"/>
      </w:pPr>
    </w:p>
  </w:footnote>
  <w:footnote w:id="2">
    <w:p w14:paraId="423C489F" w14:textId="77089609" w:rsidR="00E94CB3" w:rsidRPr="005551A5" w:rsidRDefault="00E94CB3" w:rsidP="00105A70">
      <w:pPr>
        <w:pStyle w:val="Funotentext"/>
        <w:rPr>
          <w:szCs w:val="15"/>
        </w:rPr>
      </w:pPr>
      <w:r w:rsidRPr="005551A5">
        <w:rPr>
          <w:rStyle w:val="Funotenzeichen"/>
          <w:szCs w:val="15"/>
        </w:rPr>
        <w:footnoteRef/>
      </w:r>
      <w:r w:rsidRPr="005551A5">
        <w:rPr>
          <w:szCs w:val="15"/>
        </w:rPr>
        <w:t xml:space="preserve"> </w:t>
      </w:r>
      <w:r w:rsidR="00C2215E" w:rsidRPr="005551A5">
        <w:rPr>
          <w:szCs w:val="15"/>
        </w:rPr>
        <w:t>P</w:t>
      </w:r>
      <w:r w:rsidRPr="005551A5">
        <w:rPr>
          <w:szCs w:val="15"/>
        </w:rPr>
        <w:t>ro privatisierbare Einheit</w:t>
      </w:r>
      <w:r w:rsidR="00C2215E" w:rsidRPr="005551A5">
        <w:rPr>
          <w:szCs w:val="15"/>
        </w:rPr>
        <w:t>.</w:t>
      </w:r>
    </w:p>
  </w:footnote>
  <w:footnote w:id="3">
    <w:p w14:paraId="645C8A4B" w14:textId="1F70C664" w:rsidR="00C2215E" w:rsidRPr="005551A5" w:rsidRDefault="00C2215E">
      <w:pPr>
        <w:pStyle w:val="Funotentext"/>
      </w:pPr>
      <w:r w:rsidRPr="005551A5">
        <w:rPr>
          <w:rStyle w:val="Funotenzeichen"/>
        </w:rPr>
        <w:footnoteRef/>
      </w:r>
      <w:r w:rsidRPr="005551A5">
        <w:t xml:space="preserve"> Auf den Zimmerbeitrag.</w:t>
      </w:r>
    </w:p>
  </w:footnote>
  <w:footnote w:id="4">
    <w:p w14:paraId="6AB7C3A3" w14:textId="4477AC31" w:rsidR="003A57FD" w:rsidRPr="005551A5" w:rsidRDefault="003A57FD">
      <w:pPr>
        <w:pStyle w:val="Funotentext"/>
      </w:pPr>
      <w:r w:rsidRPr="005551A5">
        <w:rPr>
          <w:rStyle w:val="Funotenzeichen"/>
        </w:rPr>
        <w:footnoteRef/>
      </w:r>
      <w:r w:rsidRPr="005551A5">
        <w:t xml:space="preserve"> Auf den Sockelbeitrag</w:t>
      </w:r>
      <w:r w:rsidR="00C2215E" w:rsidRPr="005551A5">
        <w:t>.</w:t>
      </w:r>
    </w:p>
  </w:footnote>
  <w:footnote w:id="5">
    <w:p w14:paraId="4105261E" w14:textId="407931B4" w:rsidR="00E94CB3" w:rsidRPr="005551A5" w:rsidRDefault="00E94CB3">
      <w:pPr>
        <w:pStyle w:val="Funotentext"/>
      </w:pPr>
      <w:r w:rsidRPr="005551A5">
        <w:rPr>
          <w:rStyle w:val="Funotenzeichen"/>
        </w:rPr>
        <w:footnoteRef/>
      </w:r>
      <w:r w:rsidRPr="005551A5">
        <w:t xml:space="preserve"> Für Projekte kommt die Vollverschränkung gemäss Art. 14 der Statuten erst mit Eröffnung des Betriebs zum Tragen.</w:t>
      </w:r>
    </w:p>
  </w:footnote>
  <w:footnote w:id="6">
    <w:p w14:paraId="07849C82" w14:textId="7E05D89F" w:rsidR="007A02DD" w:rsidRDefault="007A02DD" w:rsidP="007A02DD">
      <w:pPr>
        <w:pStyle w:val="Funotentext"/>
      </w:pPr>
      <w:r w:rsidRPr="005551A5">
        <w:rPr>
          <w:rStyle w:val="Funotenzeichen"/>
        </w:rPr>
        <w:footnoteRef/>
      </w:r>
      <w:r w:rsidRPr="005551A5">
        <w:t xml:space="preserve"> Ein Umbau ist dem SHV zu melden. Dieser muss zudem während mindestens zwölf Monaten zu einer Schliessung des Betriebs führen, damit er für eine Reduktion des Mitgliederbeitrags berücksichtigt werden kann. Eine nachträgliche Meldung bzw. Rückerstattung bereits geleisteter Mitgliederbeiträge ist nicht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4FCE" w14:textId="2D7E272F" w:rsidR="005C6148" w:rsidRPr="00E06BD7" w:rsidRDefault="002C3654" w:rsidP="000071FA">
    <w:pPr>
      <w:pStyle w:val="Kopfzeile"/>
      <w:tabs>
        <w:tab w:val="clear" w:pos="4536"/>
        <w:tab w:val="clear" w:pos="9072"/>
        <w:tab w:val="right" w:pos="9781"/>
      </w:tabs>
    </w:pPr>
    <w:r>
      <w:drawing>
        <wp:inline distT="0" distB="0" distL="0" distR="0" wp14:anchorId="11975A05" wp14:editId="766531BA">
          <wp:extent cx="1753200" cy="194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Hotellerie Suisse farbig.emf"/>
                  <pic:cNvPicPr/>
                </pic:nvPicPr>
                <pic:blipFill>
                  <a:blip r:embed="rId1"/>
                  <a:stretch>
                    <a:fillRect/>
                  </a:stretch>
                </pic:blipFill>
                <pic:spPr>
                  <a:xfrm>
                    <a:off x="0" y="0"/>
                    <a:ext cx="1753200" cy="194960"/>
                  </a:xfrm>
                  <a:prstGeom prst="rect">
                    <a:avLst/>
                  </a:prstGeom>
                </pic:spPr>
              </pic:pic>
            </a:graphicData>
          </a:graphic>
        </wp:inline>
      </w:drawing>
    </w:r>
    <w:r w:rsidR="000071FA" w:rsidRPr="000071FA">
      <w:t xml:space="preserve"> </w:t>
    </w:r>
    <w:r w:rsidR="000071FA">
      <w:tab/>
    </w:r>
    <w:r w:rsidR="00B23FD1">
      <w:t xml:space="preserve">Version </w:t>
    </w:r>
    <w:r w:rsidR="006C0550">
      <w:t>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74EBC"/>
    <w:multiLevelType w:val="multilevel"/>
    <w:tmpl w:val="A27E22E2"/>
    <w:lvl w:ilvl="0">
      <w:start w:val="1"/>
      <w:numFmt w:val="bullet"/>
      <w:lvlText w:val="m"/>
      <w:lvlJc w:val="left"/>
      <w:pPr>
        <w:ind w:left="284" w:hanging="284"/>
      </w:pPr>
      <w:rPr>
        <w:rFonts w:ascii="Wingdings" w:hAnsi="Wingding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996773">
    <w:abstractNumId w:val="9"/>
  </w:num>
  <w:num w:numId="2" w16cid:durableId="241448207">
    <w:abstractNumId w:val="7"/>
  </w:num>
  <w:num w:numId="3" w16cid:durableId="405996465">
    <w:abstractNumId w:val="6"/>
  </w:num>
  <w:num w:numId="4" w16cid:durableId="1945114813">
    <w:abstractNumId w:val="5"/>
  </w:num>
  <w:num w:numId="5" w16cid:durableId="1708761">
    <w:abstractNumId w:val="4"/>
  </w:num>
  <w:num w:numId="6" w16cid:durableId="1486700961">
    <w:abstractNumId w:val="8"/>
  </w:num>
  <w:num w:numId="7" w16cid:durableId="1422412287">
    <w:abstractNumId w:val="3"/>
  </w:num>
  <w:num w:numId="8" w16cid:durableId="705330253">
    <w:abstractNumId w:val="2"/>
  </w:num>
  <w:num w:numId="9" w16cid:durableId="544829576">
    <w:abstractNumId w:val="1"/>
  </w:num>
  <w:num w:numId="10" w16cid:durableId="2071462965">
    <w:abstractNumId w:val="0"/>
  </w:num>
  <w:num w:numId="11" w16cid:durableId="1383213887">
    <w:abstractNumId w:val="21"/>
  </w:num>
  <w:num w:numId="12" w16cid:durableId="321541274">
    <w:abstractNumId w:val="16"/>
  </w:num>
  <w:num w:numId="13" w16cid:durableId="1010526474">
    <w:abstractNumId w:val="13"/>
  </w:num>
  <w:num w:numId="14" w16cid:durableId="835417120">
    <w:abstractNumId w:val="24"/>
  </w:num>
  <w:num w:numId="15" w16cid:durableId="1031371141">
    <w:abstractNumId w:val="23"/>
  </w:num>
  <w:num w:numId="16" w16cid:durableId="281620764">
    <w:abstractNumId w:val="10"/>
  </w:num>
  <w:num w:numId="17" w16cid:durableId="1815951461">
    <w:abstractNumId w:val="14"/>
  </w:num>
  <w:num w:numId="18" w16cid:durableId="1541697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213182">
    <w:abstractNumId w:val="20"/>
  </w:num>
  <w:num w:numId="20" w16cid:durableId="589049803">
    <w:abstractNumId w:val="12"/>
  </w:num>
  <w:num w:numId="21" w16cid:durableId="1845320909">
    <w:abstractNumId w:val="18"/>
  </w:num>
  <w:num w:numId="22" w16cid:durableId="550045520">
    <w:abstractNumId w:val="17"/>
  </w:num>
  <w:num w:numId="23" w16cid:durableId="674964224">
    <w:abstractNumId w:val="11"/>
  </w:num>
  <w:num w:numId="24" w16cid:durableId="411003278">
    <w:abstractNumId w:val="15"/>
  </w:num>
  <w:num w:numId="25" w16cid:durableId="1746411807">
    <w:abstractNumId w:val="19"/>
  </w:num>
  <w:num w:numId="26" w16cid:durableId="15777880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HCA0o88X4UaFoazGK9HamwC9oyU55Nl6WK5rVV/AyS9yllTsZ9a7KtqGMNoJs2hKTeHQhNWeF4gNtnPP+95omA==" w:salt="r2b9b5OdfGUjc056o4U7qg=="/>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50"/>
    <w:rsid w:val="00001F08"/>
    <w:rsid w:val="00002978"/>
    <w:rsid w:val="000041D2"/>
    <w:rsid w:val="00005FB3"/>
    <w:rsid w:val="000065B6"/>
    <w:rsid w:val="000071FA"/>
    <w:rsid w:val="0001010F"/>
    <w:rsid w:val="000128F4"/>
    <w:rsid w:val="000266B7"/>
    <w:rsid w:val="000319B4"/>
    <w:rsid w:val="00032B92"/>
    <w:rsid w:val="00033ABE"/>
    <w:rsid w:val="00036BD5"/>
    <w:rsid w:val="00037151"/>
    <w:rsid w:val="000406B8"/>
    <w:rsid w:val="000409C8"/>
    <w:rsid w:val="00041700"/>
    <w:rsid w:val="00042F34"/>
    <w:rsid w:val="000516B1"/>
    <w:rsid w:val="00053931"/>
    <w:rsid w:val="00057CB6"/>
    <w:rsid w:val="00063BC2"/>
    <w:rsid w:val="0006527B"/>
    <w:rsid w:val="00065F38"/>
    <w:rsid w:val="000668E8"/>
    <w:rsid w:val="000701F1"/>
    <w:rsid w:val="0007129C"/>
    <w:rsid w:val="00071780"/>
    <w:rsid w:val="00072A4A"/>
    <w:rsid w:val="0007517A"/>
    <w:rsid w:val="00076536"/>
    <w:rsid w:val="00082F8A"/>
    <w:rsid w:val="00083A38"/>
    <w:rsid w:val="000879CF"/>
    <w:rsid w:val="00087F1E"/>
    <w:rsid w:val="00096E8E"/>
    <w:rsid w:val="000974D3"/>
    <w:rsid w:val="000A565F"/>
    <w:rsid w:val="000A6DCE"/>
    <w:rsid w:val="000B04F8"/>
    <w:rsid w:val="000B1E66"/>
    <w:rsid w:val="000B595D"/>
    <w:rsid w:val="000C0F2A"/>
    <w:rsid w:val="000C365C"/>
    <w:rsid w:val="000C49C1"/>
    <w:rsid w:val="000D1743"/>
    <w:rsid w:val="000D2C4C"/>
    <w:rsid w:val="000E6B8C"/>
    <w:rsid w:val="000E756F"/>
    <w:rsid w:val="000F7753"/>
    <w:rsid w:val="0010021F"/>
    <w:rsid w:val="00102345"/>
    <w:rsid w:val="001050A8"/>
    <w:rsid w:val="00105A70"/>
    <w:rsid w:val="00106688"/>
    <w:rsid w:val="00107AE3"/>
    <w:rsid w:val="00107F09"/>
    <w:rsid w:val="001134C7"/>
    <w:rsid w:val="00113C4D"/>
    <w:rsid w:val="00113CB8"/>
    <w:rsid w:val="001158F0"/>
    <w:rsid w:val="00115C50"/>
    <w:rsid w:val="00115E32"/>
    <w:rsid w:val="00117610"/>
    <w:rsid w:val="00117EC8"/>
    <w:rsid w:val="0012151C"/>
    <w:rsid w:val="001309D0"/>
    <w:rsid w:val="00131093"/>
    <w:rsid w:val="0013565C"/>
    <w:rsid w:val="00135855"/>
    <w:rsid w:val="00136095"/>
    <w:rsid w:val="00136930"/>
    <w:rsid w:val="001375AB"/>
    <w:rsid w:val="00143D7F"/>
    <w:rsid w:val="00144004"/>
    <w:rsid w:val="00144122"/>
    <w:rsid w:val="001441F8"/>
    <w:rsid w:val="00144C21"/>
    <w:rsid w:val="0014665F"/>
    <w:rsid w:val="00153FF8"/>
    <w:rsid w:val="00154677"/>
    <w:rsid w:val="00154C5C"/>
    <w:rsid w:val="00155933"/>
    <w:rsid w:val="00160548"/>
    <w:rsid w:val="00164119"/>
    <w:rsid w:val="001655BC"/>
    <w:rsid w:val="00167916"/>
    <w:rsid w:val="00176B06"/>
    <w:rsid w:val="0017783B"/>
    <w:rsid w:val="00180248"/>
    <w:rsid w:val="00181031"/>
    <w:rsid w:val="00185E41"/>
    <w:rsid w:val="00193604"/>
    <w:rsid w:val="00195077"/>
    <w:rsid w:val="0019623B"/>
    <w:rsid w:val="001A17E3"/>
    <w:rsid w:val="001A1A28"/>
    <w:rsid w:val="001A62DB"/>
    <w:rsid w:val="001A727B"/>
    <w:rsid w:val="001A7AFC"/>
    <w:rsid w:val="001C1CE6"/>
    <w:rsid w:val="001C2732"/>
    <w:rsid w:val="001C55CA"/>
    <w:rsid w:val="001E0ECD"/>
    <w:rsid w:val="001E365E"/>
    <w:rsid w:val="001E4B6E"/>
    <w:rsid w:val="001F4606"/>
    <w:rsid w:val="001F4A7E"/>
    <w:rsid w:val="001F4B8C"/>
    <w:rsid w:val="00204B62"/>
    <w:rsid w:val="00214F80"/>
    <w:rsid w:val="00220449"/>
    <w:rsid w:val="002251CE"/>
    <w:rsid w:val="0022685B"/>
    <w:rsid w:val="00230421"/>
    <w:rsid w:val="0023205B"/>
    <w:rsid w:val="00233E53"/>
    <w:rsid w:val="00236CD0"/>
    <w:rsid w:val="002378AB"/>
    <w:rsid w:val="00237B33"/>
    <w:rsid w:val="00246A28"/>
    <w:rsid w:val="00252BE3"/>
    <w:rsid w:val="00252E57"/>
    <w:rsid w:val="00253D63"/>
    <w:rsid w:val="0025644A"/>
    <w:rsid w:val="00264EE7"/>
    <w:rsid w:val="00267F71"/>
    <w:rsid w:val="00277BF3"/>
    <w:rsid w:val="00282504"/>
    <w:rsid w:val="00285D3A"/>
    <w:rsid w:val="002863E9"/>
    <w:rsid w:val="00290E37"/>
    <w:rsid w:val="00292BA7"/>
    <w:rsid w:val="00293FA5"/>
    <w:rsid w:val="00294939"/>
    <w:rsid w:val="002979E3"/>
    <w:rsid w:val="002A1DD0"/>
    <w:rsid w:val="002C2368"/>
    <w:rsid w:val="002C3654"/>
    <w:rsid w:val="002C5894"/>
    <w:rsid w:val="002C7F49"/>
    <w:rsid w:val="002D1396"/>
    <w:rsid w:val="002D38AE"/>
    <w:rsid w:val="002D7539"/>
    <w:rsid w:val="002E38F5"/>
    <w:rsid w:val="002E5980"/>
    <w:rsid w:val="002E62C5"/>
    <w:rsid w:val="002F005F"/>
    <w:rsid w:val="002F06AA"/>
    <w:rsid w:val="002F32BE"/>
    <w:rsid w:val="002F580C"/>
    <w:rsid w:val="002F68A2"/>
    <w:rsid w:val="0030245A"/>
    <w:rsid w:val="00304471"/>
    <w:rsid w:val="003046C1"/>
    <w:rsid w:val="00305A58"/>
    <w:rsid w:val="00305AE2"/>
    <w:rsid w:val="003075D7"/>
    <w:rsid w:val="00307BFF"/>
    <w:rsid w:val="00317C36"/>
    <w:rsid w:val="00317E0D"/>
    <w:rsid w:val="00320FB1"/>
    <w:rsid w:val="0032330D"/>
    <w:rsid w:val="00331D3A"/>
    <w:rsid w:val="00333A1B"/>
    <w:rsid w:val="0034030C"/>
    <w:rsid w:val="00341830"/>
    <w:rsid w:val="00344125"/>
    <w:rsid w:val="003514EE"/>
    <w:rsid w:val="00352402"/>
    <w:rsid w:val="00352425"/>
    <w:rsid w:val="00352633"/>
    <w:rsid w:val="00354F50"/>
    <w:rsid w:val="00363671"/>
    <w:rsid w:val="00364EE3"/>
    <w:rsid w:val="003666EB"/>
    <w:rsid w:val="003740ED"/>
    <w:rsid w:val="003757E4"/>
    <w:rsid w:val="00375834"/>
    <w:rsid w:val="00375E51"/>
    <w:rsid w:val="00382A4E"/>
    <w:rsid w:val="00385AB7"/>
    <w:rsid w:val="00394990"/>
    <w:rsid w:val="00395039"/>
    <w:rsid w:val="00395604"/>
    <w:rsid w:val="00396048"/>
    <w:rsid w:val="003A57FD"/>
    <w:rsid w:val="003A7726"/>
    <w:rsid w:val="003B0A46"/>
    <w:rsid w:val="003C2804"/>
    <w:rsid w:val="003C2D58"/>
    <w:rsid w:val="003C7A4D"/>
    <w:rsid w:val="003D0FAA"/>
    <w:rsid w:val="003D1265"/>
    <w:rsid w:val="003D462D"/>
    <w:rsid w:val="003E1211"/>
    <w:rsid w:val="003E2680"/>
    <w:rsid w:val="003E3939"/>
    <w:rsid w:val="003F1455"/>
    <w:rsid w:val="003F1A56"/>
    <w:rsid w:val="004007B0"/>
    <w:rsid w:val="00402130"/>
    <w:rsid w:val="004024F5"/>
    <w:rsid w:val="00402678"/>
    <w:rsid w:val="00405ED9"/>
    <w:rsid w:val="0041093A"/>
    <w:rsid w:val="00416DCC"/>
    <w:rsid w:val="00425909"/>
    <w:rsid w:val="0042613C"/>
    <w:rsid w:val="00433F75"/>
    <w:rsid w:val="00437BFF"/>
    <w:rsid w:val="00442974"/>
    <w:rsid w:val="00443523"/>
    <w:rsid w:val="00445B37"/>
    <w:rsid w:val="00452D49"/>
    <w:rsid w:val="004553A9"/>
    <w:rsid w:val="004565E5"/>
    <w:rsid w:val="00462699"/>
    <w:rsid w:val="00462DC7"/>
    <w:rsid w:val="004631D5"/>
    <w:rsid w:val="004678F9"/>
    <w:rsid w:val="004720AB"/>
    <w:rsid w:val="004747C9"/>
    <w:rsid w:val="004759A9"/>
    <w:rsid w:val="00482EC7"/>
    <w:rsid w:val="00486DBB"/>
    <w:rsid w:val="00491A10"/>
    <w:rsid w:val="00494FD7"/>
    <w:rsid w:val="00497267"/>
    <w:rsid w:val="004A039B"/>
    <w:rsid w:val="004A0763"/>
    <w:rsid w:val="004A2DAE"/>
    <w:rsid w:val="004A5117"/>
    <w:rsid w:val="004A56D0"/>
    <w:rsid w:val="004A5DBB"/>
    <w:rsid w:val="004B0502"/>
    <w:rsid w:val="004B0FDB"/>
    <w:rsid w:val="004C1329"/>
    <w:rsid w:val="004C16B2"/>
    <w:rsid w:val="004C3124"/>
    <w:rsid w:val="004C3880"/>
    <w:rsid w:val="004C6C45"/>
    <w:rsid w:val="004C7452"/>
    <w:rsid w:val="004C752C"/>
    <w:rsid w:val="004D0F2F"/>
    <w:rsid w:val="004D179F"/>
    <w:rsid w:val="004D4DE8"/>
    <w:rsid w:val="004D5B31"/>
    <w:rsid w:val="004D665F"/>
    <w:rsid w:val="004E12D8"/>
    <w:rsid w:val="004E137B"/>
    <w:rsid w:val="004E2335"/>
    <w:rsid w:val="004F1FAB"/>
    <w:rsid w:val="004F39BD"/>
    <w:rsid w:val="004F3DEF"/>
    <w:rsid w:val="00500294"/>
    <w:rsid w:val="00506DC8"/>
    <w:rsid w:val="00512962"/>
    <w:rsid w:val="00513E6C"/>
    <w:rsid w:val="005244C9"/>
    <w:rsid w:val="005255D0"/>
    <w:rsid w:val="00526701"/>
    <w:rsid w:val="00526C93"/>
    <w:rsid w:val="00535EA2"/>
    <w:rsid w:val="00537043"/>
    <w:rsid w:val="00537410"/>
    <w:rsid w:val="005411DF"/>
    <w:rsid w:val="005412D6"/>
    <w:rsid w:val="0054756B"/>
    <w:rsid w:val="00550569"/>
    <w:rsid w:val="00550787"/>
    <w:rsid w:val="005551A5"/>
    <w:rsid w:val="00577BF3"/>
    <w:rsid w:val="005830AF"/>
    <w:rsid w:val="00585C17"/>
    <w:rsid w:val="005870A7"/>
    <w:rsid w:val="00590FEA"/>
    <w:rsid w:val="00591832"/>
    <w:rsid w:val="00592841"/>
    <w:rsid w:val="005A4BDF"/>
    <w:rsid w:val="005B0576"/>
    <w:rsid w:val="005B1563"/>
    <w:rsid w:val="005B4DEC"/>
    <w:rsid w:val="005B6FD0"/>
    <w:rsid w:val="005C2FD6"/>
    <w:rsid w:val="005C6148"/>
    <w:rsid w:val="005D0828"/>
    <w:rsid w:val="005D1F4F"/>
    <w:rsid w:val="005D5C87"/>
    <w:rsid w:val="005E6475"/>
    <w:rsid w:val="005E7008"/>
    <w:rsid w:val="005E70D7"/>
    <w:rsid w:val="005F64DC"/>
    <w:rsid w:val="006044D5"/>
    <w:rsid w:val="00606216"/>
    <w:rsid w:val="00615973"/>
    <w:rsid w:val="0062009F"/>
    <w:rsid w:val="00622FDC"/>
    <w:rsid w:val="0062336E"/>
    <w:rsid w:val="00625020"/>
    <w:rsid w:val="00630AF2"/>
    <w:rsid w:val="00631069"/>
    <w:rsid w:val="0063169B"/>
    <w:rsid w:val="006332FE"/>
    <w:rsid w:val="00640351"/>
    <w:rsid w:val="00642F26"/>
    <w:rsid w:val="00645536"/>
    <w:rsid w:val="0064643A"/>
    <w:rsid w:val="006465A7"/>
    <w:rsid w:val="0065274C"/>
    <w:rsid w:val="0066468A"/>
    <w:rsid w:val="00671410"/>
    <w:rsid w:val="00671C3F"/>
    <w:rsid w:val="0067347D"/>
    <w:rsid w:val="00680324"/>
    <w:rsid w:val="0068359D"/>
    <w:rsid w:val="00683EE1"/>
    <w:rsid w:val="00684442"/>
    <w:rsid w:val="00686D14"/>
    <w:rsid w:val="00687ED7"/>
    <w:rsid w:val="00696543"/>
    <w:rsid w:val="00696B80"/>
    <w:rsid w:val="006A4CD6"/>
    <w:rsid w:val="006A6C77"/>
    <w:rsid w:val="006B1317"/>
    <w:rsid w:val="006C02E7"/>
    <w:rsid w:val="006C0550"/>
    <w:rsid w:val="006C144C"/>
    <w:rsid w:val="006C2A62"/>
    <w:rsid w:val="006C3C5E"/>
    <w:rsid w:val="006C5192"/>
    <w:rsid w:val="006C7372"/>
    <w:rsid w:val="006D0239"/>
    <w:rsid w:val="006D42EF"/>
    <w:rsid w:val="006D465D"/>
    <w:rsid w:val="006E0F4E"/>
    <w:rsid w:val="006F0345"/>
    <w:rsid w:val="006F0469"/>
    <w:rsid w:val="006F235E"/>
    <w:rsid w:val="006F4BC2"/>
    <w:rsid w:val="006F5D09"/>
    <w:rsid w:val="006F60A0"/>
    <w:rsid w:val="00700752"/>
    <w:rsid w:val="007040B6"/>
    <w:rsid w:val="00705076"/>
    <w:rsid w:val="007053E5"/>
    <w:rsid w:val="00707576"/>
    <w:rsid w:val="00711147"/>
    <w:rsid w:val="00714789"/>
    <w:rsid w:val="00717821"/>
    <w:rsid w:val="007277E3"/>
    <w:rsid w:val="00731179"/>
    <w:rsid w:val="00731A17"/>
    <w:rsid w:val="00734458"/>
    <w:rsid w:val="007419CF"/>
    <w:rsid w:val="0074487E"/>
    <w:rsid w:val="00745BDF"/>
    <w:rsid w:val="00746273"/>
    <w:rsid w:val="007511F4"/>
    <w:rsid w:val="00754327"/>
    <w:rsid w:val="007557A8"/>
    <w:rsid w:val="00762C67"/>
    <w:rsid w:val="00763C06"/>
    <w:rsid w:val="00765AF9"/>
    <w:rsid w:val="0077129E"/>
    <w:rsid w:val="00771849"/>
    <w:rsid w:val="00774E70"/>
    <w:rsid w:val="00780606"/>
    <w:rsid w:val="0078286B"/>
    <w:rsid w:val="0078296A"/>
    <w:rsid w:val="00782F15"/>
    <w:rsid w:val="00787C22"/>
    <w:rsid w:val="00795123"/>
    <w:rsid w:val="00796CEE"/>
    <w:rsid w:val="007A02DD"/>
    <w:rsid w:val="007A1879"/>
    <w:rsid w:val="007A18BC"/>
    <w:rsid w:val="007A428D"/>
    <w:rsid w:val="007A49D7"/>
    <w:rsid w:val="007A7557"/>
    <w:rsid w:val="007B0C31"/>
    <w:rsid w:val="007B1D82"/>
    <w:rsid w:val="007B2D17"/>
    <w:rsid w:val="007B3ACA"/>
    <w:rsid w:val="007C0B2A"/>
    <w:rsid w:val="007C4B21"/>
    <w:rsid w:val="007D6559"/>
    <w:rsid w:val="007E0460"/>
    <w:rsid w:val="007E1AD5"/>
    <w:rsid w:val="007E71F9"/>
    <w:rsid w:val="0080022E"/>
    <w:rsid w:val="00802EAC"/>
    <w:rsid w:val="00816FA1"/>
    <w:rsid w:val="0083389E"/>
    <w:rsid w:val="0083670E"/>
    <w:rsid w:val="00837E44"/>
    <w:rsid w:val="00841B44"/>
    <w:rsid w:val="008447FC"/>
    <w:rsid w:val="00847B77"/>
    <w:rsid w:val="00851062"/>
    <w:rsid w:val="0085560D"/>
    <w:rsid w:val="00857D8A"/>
    <w:rsid w:val="00861804"/>
    <w:rsid w:val="008656B6"/>
    <w:rsid w:val="00867691"/>
    <w:rsid w:val="00870017"/>
    <w:rsid w:val="0087205D"/>
    <w:rsid w:val="00874035"/>
    <w:rsid w:val="0087797A"/>
    <w:rsid w:val="008814CB"/>
    <w:rsid w:val="00883CC4"/>
    <w:rsid w:val="00897ED2"/>
    <w:rsid w:val="008B0D98"/>
    <w:rsid w:val="008B681B"/>
    <w:rsid w:val="008B6F2B"/>
    <w:rsid w:val="008C19FF"/>
    <w:rsid w:val="008C2802"/>
    <w:rsid w:val="008C5494"/>
    <w:rsid w:val="008D15A6"/>
    <w:rsid w:val="008D1826"/>
    <w:rsid w:val="008D19A2"/>
    <w:rsid w:val="008D23CE"/>
    <w:rsid w:val="008E0F50"/>
    <w:rsid w:val="008E1002"/>
    <w:rsid w:val="008E3984"/>
    <w:rsid w:val="008E4C7E"/>
    <w:rsid w:val="008F0570"/>
    <w:rsid w:val="008F11E5"/>
    <w:rsid w:val="008F2E42"/>
    <w:rsid w:val="00905FED"/>
    <w:rsid w:val="009077E8"/>
    <w:rsid w:val="00914FE0"/>
    <w:rsid w:val="009150B9"/>
    <w:rsid w:val="0091705B"/>
    <w:rsid w:val="00924BEC"/>
    <w:rsid w:val="00931406"/>
    <w:rsid w:val="00932E7C"/>
    <w:rsid w:val="009348B2"/>
    <w:rsid w:val="0093619F"/>
    <w:rsid w:val="00936B36"/>
    <w:rsid w:val="009427E5"/>
    <w:rsid w:val="009454B7"/>
    <w:rsid w:val="0095002A"/>
    <w:rsid w:val="0095016B"/>
    <w:rsid w:val="0095794C"/>
    <w:rsid w:val="0096000E"/>
    <w:rsid w:val="009613D8"/>
    <w:rsid w:val="0096305E"/>
    <w:rsid w:val="009656A9"/>
    <w:rsid w:val="00966B19"/>
    <w:rsid w:val="00970804"/>
    <w:rsid w:val="0097090F"/>
    <w:rsid w:val="00974275"/>
    <w:rsid w:val="0097500B"/>
    <w:rsid w:val="009804FC"/>
    <w:rsid w:val="00983574"/>
    <w:rsid w:val="009902DA"/>
    <w:rsid w:val="00991358"/>
    <w:rsid w:val="00994A94"/>
    <w:rsid w:val="00995B02"/>
    <w:rsid w:val="00995CBA"/>
    <w:rsid w:val="0099678C"/>
    <w:rsid w:val="009A19DB"/>
    <w:rsid w:val="009B0C96"/>
    <w:rsid w:val="009B2B30"/>
    <w:rsid w:val="009B5C57"/>
    <w:rsid w:val="009C056A"/>
    <w:rsid w:val="009C222B"/>
    <w:rsid w:val="009C229D"/>
    <w:rsid w:val="009C5B35"/>
    <w:rsid w:val="009C67A8"/>
    <w:rsid w:val="009D201B"/>
    <w:rsid w:val="009D3E91"/>
    <w:rsid w:val="009D536E"/>
    <w:rsid w:val="009D5D9C"/>
    <w:rsid w:val="009D7448"/>
    <w:rsid w:val="009E2171"/>
    <w:rsid w:val="009E2AC6"/>
    <w:rsid w:val="009E35E2"/>
    <w:rsid w:val="009E4400"/>
    <w:rsid w:val="009F1269"/>
    <w:rsid w:val="009F25AC"/>
    <w:rsid w:val="00A01FF9"/>
    <w:rsid w:val="00A037CE"/>
    <w:rsid w:val="00A03CE5"/>
    <w:rsid w:val="00A05347"/>
    <w:rsid w:val="00A05F57"/>
    <w:rsid w:val="00A06F53"/>
    <w:rsid w:val="00A10DF0"/>
    <w:rsid w:val="00A12AA5"/>
    <w:rsid w:val="00A13C7C"/>
    <w:rsid w:val="00A20350"/>
    <w:rsid w:val="00A22BB3"/>
    <w:rsid w:val="00A25EC2"/>
    <w:rsid w:val="00A3024F"/>
    <w:rsid w:val="00A313E0"/>
    <w:rsid w:val="00A316CB"/>
    <w:rsid w:val="00A35485"/>
    <w:rsid w:val="00A35881"/>
    <w:rsid w:val="00A40332"/>
    <w:rsid w:val="00A41B3A"/>
    <w:rsid w:val="00A4786D"/>
    <w:rsid w:val="00A5451D"/>
    <w:rsid w:val="00A57815"/>
    <w:rsid w:val="00A60F7F"/>
    <w:rsid w:val="00A62F82"/>
    <w:rsid w:val="00A67B52"/>
    <w:rsid w:val="00A70CDC"/>
    <w:rsid w:val="00A7133D"/>
    <w:rsid w:val="00A72393"/>
    <w:rsid w:val="00A7315E"/>
    <w:rsid w:val="00A85E9C"/>
    <w:rsid w:val="00A915CD"/>
    <w:rsid w:val="00A93BA9"/>
    <w:rsid w:val="00A96D27"/>
    <w:rsid w:val="00AA1260"/>
    <w:rsid w:val="00AB3785"/>
    <w:rsid w:val="00AC2C92"/>
    <w:rsid w:val="00AC2D5B"/>
    <w:rsid w:val="00AC58D3"/>
    <w:rsid w:val="00AC65FB"/>
    <w:rsid w:val="00AD363D"/>
    <w:rsid w:val="00AD36B2"/>
    <w:rsid w:val="00AD5AF1"/>
    <w:rsid w:val="00AE0FA9"/>
    <w:rsid w:val="00AE155E"/>
    <w:rsid w:val="00AE3A7A"/>
    <w:rsid w:val="00AF47AE"/>
    <w:rsid w:val="00AF6D84"/>
    <w:rsid w:val="00AF6DC6"/>
    <w:rsid w:val="00AF7CA8"/>
    <w:rsid w:val="00B055A9"/>
    <w:rsid w:val="00B06045"/>
    <w:rsid w:val="00B11A9B"/>
    <w:rsid w:val="00B12E59"/>
    <w:rsid w:val="00B2185B"/>
    <w:rsid w:val="00B239BD"/>
    <w:rsid w:val="00B23FD1"/>
    <w:rsid w:val="00B24825"/>
    <w:rsid w:val="00B25658"/>
    <w:rsid w:val="00B25BC9"/>
    <w:rsid w:val="00B271BE"/>
    <w:rsid w:val="00B318BF"/>
    <w:rsid w:val="00B32ABB"/>
    <w:rsid w:val="00B41FD3"/>
    <w:rsid w:val="00B426D3"/>
    <w:rsid w:val="00B427E6"/>
    <w:rsid w:val="00B431DE"/>
    <w:rsid w:val="00B43772"/>
    <w:rsid w:val="00B43E75"/>
    <w:rsid w:val="00B46FC5"/>
    <w:rsid w:val="00B52B8F"/>
    <w:rsid w:val="00B63369"/>
    <w:rsid w:val="00B63F6C"/>
    <w:rsid w:val="00B64BFF"/>
    <w:rsid w:val="00B66F39"/>
    <w:rsid w:val="00B70D03"/>
    <w:rsid w:val="00B72061"/>
    <w:rsid w:val="00B72444"/>
    <w:rsid w:val="00B727D1"/>
    <w:rsid w:val="00B7398F"/>
    <w:rsid w:val="00B73EF5"/>
    <w:rsid w:val="00B75905"/>
    <w:rsid w:val="00B803E7"/>
    <w:rsid w:val="00B82E14"/>
    <w:rsid w:val="00B842AF"/>
    <w:rsid w:val="00B940D3"/>
    <w:rsid w:val="00B97C5B"/>
    <w:rsid w:val="00BA4DDE"/>
    <w:rsid w:val="00BB08BF"/>
    <w:rsid w:val="00BB2C7B"/>
    <w:rsid w:val="00BB4BE8"/>
    <w:rsid w:val="00BC4096"/>
    <w:rsid w:val="00BC655F"/>
    <w:rsid w:val="00BD2CA5"/>
    <w:rsid w:val="00BD308C"/>
    <w:rsid w:val="00BD5F77"/>
    <w:rsid w:val="00BE1E62"/>
    <w:rsid w:val="00BE36AB"/>
    <w:rsid w:val="00BE7207"/>
    <w:rsid w:val="00BF1695"/>
    <w:rsid w:val="00BF4830"/>
    <w:rsid w:val="00BF7052"/>
    <w:rsid w:val="00C017E7"/>
    <w:rsid w:val="00C05FAB"/>
    <w:rsid w:val="00C06BC5"/>
    <w:rsid w:val="00C14105"/>
    <w:rsid w:val="00C2215E"/>
    <w:rsid w:val="00C23B38"/>
    <w:rsid w:val="00C3318B"/>
    <w:rsid w:val="00C346DF"/>
    <w:rsid w:val="00C3674D"/>
    <w:rsid w:val="00C44600"/>
    <w:rsid w:val="00C5179A"/>
    <w:rsid w:val="00C51D2F"/>
    <w:rsid w:val="00C65B1A"/>
    <w:rsid w:val="00C6757E"/>
    <w:rsid w:val="00C75D4E"/>
    <w:rsid w:val="00C77CF7"/>
    <w:rsid w:val="00C80EF9"/>
    <w:rsid w:val="00C81463"/>
    <w:rsid w:val="00C84DB1"/>
    <w:rsid w:val="00C87957"/>
    <w:rsid w:val="00C92332"/>
    <w:rsid w:val="00C93697"/>
    <w:rsid w:val="00C95A89"/>
    <w:rsid w:val="00CA1959"/>
    <w:rsid w:val="00CA348A"/>
    <w:rsid w:val="00CB2CE6"/>
    <w:rsid w:val="00CB6AD4"/>
    <w:rsid w:val="00CB6BDC"/>
    <w:rsid w:val="00CC03AC"/>
    <w:rsid w:val="00CC1C3E"/>
    <w:rsid w:val="00CC2822"/>
    <w:rsid w:val="00CC2FE9"/>
    <w:rsid w:val="00CC3CA3"/>
    <w:rsid w:val="00CC4508"/>
    <w:rsid w:val="00CC49DD"/>
    <w:rsid w:val="00CC4F19"/>
    <w:rsid w:val="00CC6AC2"/>
    <w:rsid w:val="00CD223B"/>
    <w:rsid w:val="00CD2C3D"/>
    <w:rsid w:val="00CD2FF8"/>
    <w:rsid w:val="00CE2191"/>
    <w:rsid w:val="00CE39DF"/>
    <w:rsid w:val="00CF08BB"/>
    <w:rsid w:val="00CF27E2"/>
    <w:rsid w:val="00CF4DA5"/>
    <w:rsid w:val="00D07787"/>
    <w:rsid w:val="00D13509"/>
    <w:rsid w:val="00D17AEF"/>
    <w:rsid w:val="00D2351F"/>
    <w:rsid w:val="00D2663B"/>
    <w:rsid w:val="00D27A2D"/>
    <w:rsid w:val="00D30E68"/>
    <w:rsid w:val="00D40AD3"/>
    <w:rsid w:val="00D41E88"/>
    <w:rsid w:val="00D428EA"/>
    <w:rsid w:val="00D43356"/>
    <w:rsid w:val="00D5074D"/>
    <w:rsid w:val="00D61996"/>
    <w:rsid w:val="00D62452"/>
    <w:rsid w:val="00D672CC"/>
    <w:rsid w:val="00D723E9"/>
    <w:rsid w:val="00D81C2E"/>
    <w:rsid w:val="00D87E8E"/>
    <w:rsid w:val="00D91B84"/>
    <w:rsid w:val="00D92B1E"/>
    <w:rsid w:val="00D9415C"/>
    <w:rsid w:val="00D9424A"/>
    <w:rsid w:val="00DA1FB6"/>
    <w:rsid w:val="00DA2330"/>
    <w:rsid w:val="00DA25DD"/>
    <w:rsid w:val="00DA3DFB"/>
    <w:rsid w:val="00DA422E"/>
    <w:rsid w:val="00DA455A"/>
    <w:rsid w:val="00DA469E"/>
    <w:rsid w:val="00DA5755"/>
    <w:rsid w:val="00DA6998"/>
    <w:rsid w:val="00DB7675"/>
    <w:rsid w:val="00DB7CC7"/>
    <w:rsid w:val="00DC171F"/>
    <w:rsid w:val="00DC1FFB"/>
    <w:rsid w:val="00DC2BB7"/>
    <w:rsid w:val="00DC39C3"/>
    <w:rsid w:val="00DC4BB5"/>
    <w:rsid w:val="00DC6B76"/>
    <w:rsid w:val="00DC6E30"/>
    <w:rsid w:val="00DC73EE"/>
    <w:rsid w:val="00DD0BC5"/>
    <w:rsid w:val="00DE1FB2"/>
    <w:rsid w:val="00DE61ED"/>
    <w:rsid w:val="00DE696B"/>
    <w:rsid w:val="00DE6BD9"/>
    <w:rsid w:val="00DE6E3E"/>
    <w:rsid w:val="00DF099A"/>
    <w:rsid w:val="00DF1294"/>
    <w:rsid w:val="00E01415"/>
    <w:rsid w:val="00E017AF"/>
    <w:rsid w:val="00E03AB1"/>
    <w:rsid w:val="00E04A17"/>
    <w:rsid w:val="00E0635F"/>
    <w:rsid w:val="00E06BD7"/>
    <w:rsid w:val="00E1073E"/>
    <w:rsid w:val="00E109E2"/>
    <w:rsid w:val="00E16478"/>
    <w:rsid w:val="00E25DCD"/>
    <w:rsid w:val="00E269E1"/>
    <w:rsid w:val="00E329E1"/>
    <w:rsid w:val="00E33AC2"/>
    <w:rsid w:val="00E43D84"/>
    <w:rsid w:val="00E449EF"/>
    <w:rsid w:val="00E45F13"/>
    <w:rsid w:val="00E510BC"/>
    <w:rsid w:val="00E52BA4"/>
    <w:rsid w:val="00E56EB5"/>
    <w:rsid w:val="00E61256"/>
    <w:rsid w:val="00E62DBE"/>
    <w:rsid w:val="00E67ED6"/>
    <w:rsid w:val="00E7257F"/>
    <w:rsid w:val="00E73CB2"/>
    <w:rsid w:val="00E7677A"/>
    <w:rsid w:val="00E76B96"/>
    <w:rsid w:val="00E779C3"/>
    <w:rsid w:val="00E828E6"/>
    <w:rsid w:val="00E839BA"/>
    <w:rsid w:val="00E8428A"/>
    <w:rsid w:val="00E84DC8"/>
    <w:rsid w:val="00E84FF4"/>
    <w:rsid w:val="00E94CB3"/>
    <w:rsid w:val="00E953F8"/>
    <w:rsid w:val="00EA36C5"/>
    <w:rsid w:val="00EA59B8"/>
    <w:rsid w:val="00EA6939"/>
    <w:rsid w:val="00EB2150"/>
    <w:rsid w:val="00EC1492"/>
    <w:rsid w:val="00EC2DF9"/>
    <w:rsid w:val="00EC3CCF"/>
    <w:rsid w:val="00EC56A5"/>
    <w:rsid w:val="00ED487B"/>
    <w:rsid w:val="00ED7830"/>
    <w:rsid w:val="00EE19CB"/>
    <w:rsid w:val="00EE53E1"/>
    <w:rsid w:val="00EE5B6B"/>
    <w:rsid w:val="00EE6E36"/>
    <w:rsid w:val="00EF22A0"/>
    <w:rsid w:val="00F015F4"/>
    <w:rsid w:val="00F016BC"/>
    <w:rsid w:val="00F04490"/>
    <w:rsid w:val="00F0660B"/>
    <w:rsid w:val="00F06C9D"/>
    <w:rsid w:val="00F123AE"/>
    <w:rsid w:val="00F1301C"/>
    <w:rsid w:val="00F15C39"/>
    <w:rsid w:val="00F16C91"/>
    <w:rsid w:val="00F2469B"/>
    <w:rsid w:val="00F32B93"/>
    <w:rsid w:val="00F33400"/>
    <w:rsid w:val="00F3455F"/>
    <w:rsid w:val="00F37A34"/>
    <w:rsid w:val="00F50191"/>
    <w:rsid w:val="00F503DB"/>
    <w:rsid w:val="00F531F1"/>
    <w:rsid w:val="00F5551A"/>
    <w:rsid w:val="00F5704F"/>
    <w:rsid w:val="00F61850"/>
    <w:rsid w:val="00F64798"/>
    <w:rsid w:val="00F64F5D"/>
    <w:rsid w:val="00F7020D"/>
    <w:rsid w:val="00F7096D"/>
    <w:rsid w:val="00F73331"/>
    <w:rsid w:val="00F73FD7"/>
    <w:rsid w:val="00F81974"/>
    <w:rsid w:val="00F84A89"/>
    <w:rsid w:val="00F850A6"/>
    <w:rsid w:val="00F87174"/>
    <w:rsid w:val="00F878B2"/>
    <w:rsid w:val="00F906C5"/>
    <w:rsid w:val="00F91D37"/>
    <w:rsid w:val="00F923A3"/>
    <w:rsid w:val="00F95317"/>
    <w:rsid w:val="00F9610D"/>
    <w:rsid w:val="00FB3789"/>
    <w:rsid w:val="00FB657F"/>
    <w:rsid w:val="00FC0045"/>
    <w:rsid w:val="00FC5BE1"/>
    <w:rsid w:val="00FC61C7"/>
    <w:rsid w:val="00FC7102"/>
    <w:rsid w:val="00FC7A4A"/>
    <w:rsid w:val="00FD331D"/>
    <w:rsid w:val="00FD3379"/>
    <w:rsid w:val="00FD6461"/>
    <w:rsid w:val="00FE45CF"/>
    <w:rsid w:val="00FE4FB0"/>
    <w:rsid w:val="00FE7D09"/>
    <w:rsid w:val="00FF36B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4952F"/>
  <w15:docId w15:val="{C93CB219-356D-4A37-BC14-067E5ACA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A96D27"/>
    <w:rPr>
      <w:sz w:val="16"/>
      <w:szCs w:val="16"/>
    </w:rPr>
  </w:style>
  <w:style w:type="paragraph" w:styleId="Kommentartext">
    <w:name w:val="annotation text"/>
    <w:basedOn w:val="Standard"/>
    <w:link w:val="KommentartextZchn"/>
    <w:uiPriority w:val="99"/>
    <w:unhideWhenUsed/>
    <w:rsid w:val="00A96D27"/>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A96D27"/>
    <w:rPr>
      <w:rFonts w:ascii="Arial" w:hAnsi="Arial"/>
      <w:sz w:val="20"/>
      <w:szCs w:val="20"/>
    </w:rPr>
  </w:style>
  <w:style w:type="paragraph" w:customStyle="1" w:styleId="Default">
    <w:name w:val="Default"/>
    <w:rsid w:val="005E70D7"/>
    <w:pPr>
      <w:autoSpaceDE w:val="0"/>
      <w:autoSpaceDN w:val="0"/>
      <w:adjustRightInd w:val="0"/>
      <w:spacing w:after="0" w:line="240" w:lineRule="auto"/>
    </w:pPr>
    <w:rPr>
      <w:rFonts w:ascii="BrownStd" w:hAnsi="BrownStd" w:cs="BrownStd"/>
      <w:color w:val="000000"/>
      <w:sz w:val="24"/>
      <w:szCs w:val="24"/>
    </w:rPr>
  </w:style>
  <w:style w:type="paragraph" w:styleId="Kommentarthema">
    <w:name w:val="annotation subject"/>
    <w:basedOn w:val="Kommentartext"/>
    <w:next w:val="Kommentartext"/>
    <w:link w:val="KommentarthemaZchn"/>
    <w:uiPriority w:val="99"/>
    <w:semiHidden/>
    <w:unhideWhenUsed/>
    <w:rsid w:val="00905FED"/>
    <w:pPr>
      <w:spacing w:after="0"/>
    </w:pPr>
    <w:rPr>
      <w:rFonts w:asciiTheme="minorHAnsi" w:hAnsiTheme="minorHAnsi"/>
      <w:b/>
      <w:bCs/>
    </w:rPr>
  </w:style>
  <w:style w:type="character" w:customStyle="1" w:styleId="KommentarthemaZchn">
    <w:name w:val="Kommentarthema Zchn"/>
    <w:basedOn w:val="KommentartextZchn"/>
    <w:link w:val="Kommentarthema"/>
    <w:uiPriority w:val="99"/>
    <w:semiHidden/>
    <w:rsid w:val="00905FED"/>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3B0A46"/>
    <w:rPr>
      <w:color w:val="605E5C"/>
      <w:shd w:val="clear" w:color="auto" w:fill="E1DFDD"/>
    </w:rPr>
  </w:style>
  <w:style w:type="paragraph" w:styleId="berarbeitung">
    <w:name w:val="Revision"/>
    <w:hidden/>
    <w:uiPriority w:val="99"/>
    <w:semiHidden/>
    <w:rsid w:val="00B727D1"/>
    <w:pPr>
      <w:spacing w:after="0" w:line="240" w:lineRule="auto"/>
    </w:pPr>
    <w:rPr>
      <w:sz w:val="19"/>
    </w:rPr>
  </w:style>
  <w:style w:type="character" w:styleId="NichtaufgelsteErwhnung">
    <w:name w:val="Unresolved Mention"/>
    <w:basedOn w:val="Absatz-Standardschriftart"/>
    <w:uiPriority w:val="99"/>
    <w:semiHidden/>
    <w:unhideWhenUsed/>
    <w:rsid w:val="007E71F9"/>
    <w:rPr>
      <w:color w:val="605E5C"/>
      <w:shd w:val="clear" w:color="auto" w:fill="E1DFDD"/>
    </w:rPr>
  </w:style>
  <w:style w:type="table" w:styleId="EinfacheTabelle3">
    <w:name w:val="Plain Table 3"/>
    <w:basedOn w:val="NormaleTabelle"/>
    <w:uiPriority w:val="43"/>
    <w:rsid w:val="004972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rwhnung">
    <w:name w:val="Mention"/>
    <w:basedOn w:val="Absatz-Standardschriftart"/>
    <w:uiPriority w:val="99"/>
    <w:unhideWhenUsed/>
    <w:rsid w:val="00497267"/>
    <w:rPr>
      <w:color w:val="2B579A"/>
      <w:shd w:val="clear" w:color="auto" w:fill="E1DFDD"/>
    </w:rPr>
  </w:style>
  <w:style w:type="table" w:styleId="EinfacheTabelle5">
    <w:name w:val="Plain Table 5"/>
    <w:basedOn w:val="NormaleTabelle"/>
    <w:uiPriority w:val="45"/>
    <w:rsid w:val="009F12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68303299">
      <w:bodyDiv w:val="1"/>
      <w:marLeft w:val="0"/>
      <w:marRight w:val="0"/>
      <w:marTop w:val="0"/>
      <w:marBottom w:val="0"/>
      <w:divBdr>
        <w:top w:val="none" w:sz="0" w:space="0" w:color="auto"/>
        <w:left w:val="none" w:sz="0" w:space="0" w:color="auto"/>
        <w:bottom w:val="none" w:sz="0" w:space="0" w:color="auto"/>
        <w:right w:val="none" w:sz="0" w:space="0" w:color="auto"/>
      </w:divBdr>
    </w:div>
    <w:div w:id="18879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telleriesuisse.ch/de/verband-und-geschaeftsstelle/organisation/statuten/download-5E121CF3-840D-4F9B-A627-93B30B6AD259.secure" TargetMode="External"/><Relationship Id="rId18" Type="http://schemas.openxmlformats.org/officeDocument/2006/relationships/hyperlink" Target="https://www.hotelleriesuisse.ch/de/verband-und-geschaeftsstelle/organisation/statuten/download-780ACDE1-63D9-40BA-A9C8-6E4582FE07A2.secu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mber@hotelleriesuisse.ch" TargetMode="External"/><Relationship Id="rId17" Type="http://schemas.openxmlformats.org/officeDocument/2006/relationships/hyperlink" Target="https://www.hotelleriesuisse.ch/de/verband-und-geschaeftsstelle/organisation/statuten/download-5E121CF3-840D-4F9B-A627-93B30B6AD259.secur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sshoteldirectory.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telleriesuisse.ch/de/verband-und-geschaeftsstelle/organisation/statuten/download-780ACDE1-63D9-40BA-A9C8-6E4582FE07A2.sec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6FF1F0B-AA93-4BC3-A20B-FE433446DA8B}"/>
      </w:docPartPr>
      <w:docPartBody>
        <w:p w:rsidR="00077D38" w:rsidRDefault="00746E0A">
          <w:r w:rsidRPr="00086C0F">
            <w:rPr>
              <w:rStyle w:val="Platzhaltertext"/>
            </w:rPr>
            <w:t>Klicken oder tippen Sie hier, um Text einzugeben.</w:t>
          </w:r>
        </w:p>
      </w:docPartBody>
    </w:docPart>
    <w:docPart>
      <w:docPartPr>
        <w:name w:val="AB69160D1F40463A81944D00E5AC35CD"/>
        <w:category>
          <w:name w:val="Allgemein"/>
          <w:gallery w:val="placeholder"/>
        </w:category>
        <w:types>
          <w:type w:val="bbPlcHdr"/>
        </w:types>
        <w:behaviors>
          <w:behavior w:val="content"/>
        </w:behaviors>
        <w:guid w:val="{C27EDA3D-2AC3-4FB6-8805-E5D429634972}"/>
      </w:docPartPr>
      <w:docPartBody>
        <w:p w:rsidR="00077D38" w:rsidRDefault="00746E0A" w:rsidP="00746E0A">
          <w:pPr>
            <w:pStyle w:val="AB69160D1F40463A81944D00E5AC35CD"/>
          </w:pPr>
          <w:r w:rsidRPr="00086C0F">
            <w:rPr>
              <w:rStyle w:val="Platzhaltertext"/>
            </w:rPr>
            <w:t>Klicken oder tippen Sie hier, um Text einzugeben.</w:t>
          </w:r>
        </w:p>
      </w:docPartBody>
    </w:docPart>
    <w:docPart>
      <w:docPartPr>
        <w:name w:val="505C25D36CD84F31B60864E181E95070"/>
        <w:category>
          <w:name w:val="Allgemein"/>
          <w:gallery w:val="placeholder"/>
        </w:category>
        <w:types>
          <w:type w:val="bbPlcHdr"/>
        </w:types>
        <w:behaviors>
          <w:behavior w:val="content"/>
        </w:behaviors>
        <w:guid w:val="{3AEBF4E1-F8E8-46D3-960E-6F79574065CF}"/>
      </w:docPartPr>
      <w:docPartBody>
        <w:p w:rsidR="00077D38" w:rsidRDefault="00746E0A" w:rsidP="00746E0A">
          <w:pPr>
            <w:pStyle w:val="505C25D36CD84F31B60864E181E95070"/>
          </w:pPr>
          <w:r w:rsidRPr="00086C0F">
            <w:rPr>
              <w:rStyle w:val="Platzhaltertext"/>
            </w:rPr>
            <w:t>Klicken oder tippen Sie hier, um Text einzugeben.</w:t>
          </w:r>
        </w:p>
      </w:docPartBody>
    </w:docPart>
    <w:docPart>
      <w:docPartPr>
        <w:name w:val="D0B0B2AC3AB54546A0C3E7AE4AA18E44"/>
        <w:category>
          <w:name w:val="Allgemein"/>
          <w:gallery w:val="placeholder"/>
        </w:category>
        <w:types>
          <w:type w:val="bbPlcHdr"/>
        </w:types>
        <w:behaviors>
          <w:behavior w:val="content"/>
        </w:behaviors>
        <w:guid w:val="{B514AC87-074A-4807-9150-AEA2B188F353}"/>
      </w:docPartPr>
      <w:docPartBody>
        <w:p w:rsidR="00077D38" w:rsidRDefault="00746E0A" w:rsidP="00746E0A">
          <w:pPr>
            <w:pStyle w:val="D0B0B2AC3AB54546A0C3E7AE4AA18E44"/>
          </w:pPr>
          <w:r w:rsidRPr="00086C0F">
            <w:rPr>
              <w:rStyle w:val="Platzhaltertext"/>
            </w:rPr>
            <w:t>Klicken oder tippen Sie hier, um Text einzugeben.</w:t>
          </w:r>
        </w:p>
      </w:docPartBody>
    </w:docPart>
    <w:docPart>
      <w:docPartPr>
        <w:name w:val="987C1BEF12604FA2A849DAD7AFC1E98E"/>
        <w:category>
          <w:name w:val="Allgemein"/>
          <w:gallery w:val="placeholder"/>
        </w:category>
        <w:types>
          <w:type w:val="bbPlcHdr"/>
        </w:types>
        <w:behaviors>
          <w:behavior w:val="content"/>
        </w:behaviors>
        <w:guid w:val="{AA44CE5A-1504-45E5-8B57-688531342ECB}"/>
      </w:docPartPr>
      <w:docPartBody>
        <w:p w:rsidR="00077D38" w:rsidRDefault="00746E0A" w:rsidP="00746E0A">
          <w:pPr>
            <w:pStyle w:val="987C1BEF12604FA2A849DAD7AFC1E98E"/>
          </w:pPr>
          <w:r w:rsidRPr="00086C0F">
            <w:rPr>
              <w:rStyle w:val="Platzhaltertext"/>
            </w:rPr>
            <w:t>Klicken oder tippen Sie hier, um Text einzugeben.</w:t>
          </w:r>
        </w:p>
      </w:docPartBody>
    </w:docPart>
    <w:docPart>
      <w:docPartPr>
        <w:name w:val="3452C90E9D8544B3BB0E449FB0057D3A"/>
        <w:category>
          <w:name w:val="Allgemein"/>
          <w:gallery w:val="placeholder"/>
        </w:category>
        <w:types>
          <w:type w:val="bbPlcHdr"/>
        </w:types>
        <w:behaviors>
          <w:behavior w:val="content"/>
        </w:behaviors>
        <w:guid w:val="{B2C138BA-2952-4F4E-A109-56A47D7AE23F}"/>
      </w:docPartPr>
      <w:docPartBody>
        <w:p w:rsidR="00077D38" w:rsidRDefault="00746E0A" w:rsidP="00746E0A">
          <w:pPr>
            <w:pStyle w:val="3452C90E9D8544B3BB0E449FB0057D3A"/>
          </w:pPr>
          <w:r w:rsidRPr="00086C0F">
            <w:rPr>
              <w:rStyle w:val="Platzhaltertext"/>
            </w:rPr>
            <w:t>Klicken oder tippen Sie hier, um Text einzugeben.</w:t>
          </w:r>
        </w:p>
      </w:docPartBody>
    </w:docPart>
    <w:docPart>
      <w:docPartPr>
        <w:name w:val="FDD4B3CA21554441AC01A78EF65C7393"/>
        <w:category>
          <w:name w:val="Allgemein"/>
          <w:gallery w:val="placeholder"/>
        </w:category>
        <w:types>
          <w:type w:val="bbPlcHdr"/>
        </w:types>
        <w:behaviors>
          <w:behavior w:val="content"/>
        </w:behaviors>
        <w:guid w:val="{CDD9940C-96C0-4A52-9BBE-6C22869C6AE8}"/>
      </w:docPartPr>
      <w:docPartBody>
        <w:p w:rsidR="00077D38" w:rsidRDefault="00746E0A" w:rsidP="00746E0A">
          <w:pPr>
            <w:pStyle w:val="FDD4B3CA21554441AC01A78EF65C7393"/>
          </w:pPr>
          <w:r w:rsidRPr="00086C0F">
            <w:rPr>
              <w:rStyle w:val="Platzhaltertext"/>
            </w:rPr>
            <w:t>Klicken oder tippen Sie hier, um Text einzugeben.</w:t>
          </w:r>
        </w:p>
      </w:docPartBody>
    </w:docPart>
    <w:docPart>
      <w:docPartPr>
        <w:name w:val="4CE8E8A518CF4E31AA5C7BDA2BA5701D"/>
        <w:category>
          <w:name w:val="Allgemein"/>
          <w:gallery w:val="placeholder"/>
        </w:category>
        <w:types>
          <w:type w:val="bbPlcHdr"/>
        </w:types>
        <w:behaviors>
          <w:behavior w:val="content"/>
        </w:behaviors>
        <w:guid w:val="{945D5E19-869A-48F3-9251-4A6A19AB3BFA}"/>
      </w:docPartPr>
      <w:docPartBody>
        <w:p w:rsidR="00077D38" w:rsidRDefault="00746E0A" w:rsidP="00746E0A">
          <w:pPr>
            <w:pStyle w:val="4CE8E8A518CF4E31AA5C7BDA2BA5701D"/>
          </w:pPr>
          <w:r w:rsidRPr="00086C0F">
            <w:rPr>
              <w:rStyle w:val="Platzhaltertext"/>
            </w:rPr>
            <w:t>Klicken oder tippen Sie hier, um Text einzugeben.</w:t>
          </w:r>
        </w:p>
      </w:docPartBody>
    </w:docPart>
    <w:docPart>
      <w:docPartPr>
        <w:name w:val="4CDAB3FE4B334CF98941EEE926A55E69"/>
        <w:category>
          <w:name w:val="Allgemein"/>
          <w:gallery w:val="placeholder"/>
        </w:category>
        <w:types>
          <w:type w:val="bbPlcHdr"/>
        </w:types>
        <w:behaviors>
          <w:behavior w:val="content"/>
        </w:behaviors>
        <w:guid w:val="{6DE1E595-0A5D-4DC5-8C17-9326329CCFB0}"/>
      </w:docPartPr>
      <w:docPartBody>
        <w:p w:rsidR="00077D38" w:rsidRDefault="00746E0A" w:rsidP="00746E0A">
          <w:pPr>
            <w:pStyle w:val="4CDAB3FE4B334CF98941EEE926A55E69"/>
          </w:pPr>
          <w:r w:rsidRPr="00086C0F">
            <w:rPr>
              <w:rStyle w:val="Platzhaltertext"/>
            </w:rPr>
            <w:t>Klicken oder tippen Sie hier, um Text einzugeben.</w:t>
          </w:r>
        </w:p>
      </w:docPartBody>
    </w:docPart>
    <w:docPart>
      <w:docPartPr>
        <w:name w:val="748F3A4497A447A39899B4AC85DB5134"/>
        <w:category>
          <w:name w:val="Allgemein"/>
          <w:gallery w:val="placeholder"/>
        </w:category>
        <w:types>
          <w:type w:val="bbPlcHdr"/>
        </w:types>
        <w:behaviors>
          <w:behavior w:val="content"/>
        </w:behaviors>
        <w:guid w:val="{B68FFD88-AF72-48AC-BF50-96FBB3D17E0E}"/>
      </w:docPartPr>
      <w:docPartBody>
        <w:p w:rsidR="00077D38" w:rsidRDefault="00746E0A" w:rsidP="00746E0A">
          <w:pPr>
            <w:pStyle w:val="748F3A4497A447A39899B4AC85DB5134"/>
          </w:pPr>
          <w:r w:rsidRPr="00086C0F">
            <w:rPr>
              <w:rStyle w:val="Platzhaltertext"/>
            </w:rPr>
            <w:t>Klicken oder tippen Sie hier, um Text einzugeben.</w:t>
          </w:r>
        </w:p>
      </w:docPartBody>
    </w:docPart>
    <w:docPart>
      <w:docPartPr>
        <w:name w:val="1B3CC3A8CDDC4877AFCDA48E9D44780A"/>
        <w:category>
          <w:name w:val="Allgemein"/>
          <w:gallery w:val="placeholder"/>
        </w:category>
        <w:types>
          <w:type w:val="bbPlcHdr"/>
        </w:types>
        <w:behaviors>
          <w:behavior w:val="content"/>
        </w:behaviors>
        <w:guid w:val="{2E4F2A54-5C27-4BDC-8629-B21BE4DF830C}"/>
      </w:docPartPr>
      <w:docPartBody>
        <w:p w:rsidR="00077D38" w:rsidRDefault="00746E0A" w:rsidP="00746E0A">
          <w:pPr>
            <w:pStyle w:val="1B3CC3A8CDDC4877AFCDA48E9D44780A"/>
          </w:pPr>
          <w:r w:rsidRPr="00086C0F">
            <w:rPr>
              <w:rStyle w:val="Platzhaltertext"/>
            </w:rPr>
            <w:t>Klicken oder tippen Sie hier, um Text einzugeben.</w:t>
          </w:r>
        </w:p>
      </w:docPartBody>
    </w:docPart>
    <w:docPart>
      <w:docPartPr>
        <w:name w:val="D7A4E7CC3D35465DBEBDDFDD49C91BD5"/>
        <w:category>
          <w:name w:val="Allgemein"/>
          <w:gallery w:val="placeholder"/>
        </w:category>
        <w:types>
          <w:type w:val="bbPlcHdr"/>
        </w:types>
        <w:behaviors>
          <w:behavior w:val="content"/>
        </w:behaviors>
        <w:guid w:val="{DF7F4787-F918-45C5-816B-C8D1B0F3F9E2}"/>
      </w:docPartPr>
      <w:docPartBody>
        <w:p w:rsidR="00077D38" w:rsidRDefault="00746E0A" w:rsidP="00746E0A">
          <w:pPr>
            <w:pStyle w:val="D7A4E7CC3D35465DBEBDDFDD49C91BD5"/>
          </w:pPr>
          <w:r w:rsidRPr="00086C0F">
            <w:rPr>
              <w:rStyle w:val="Platzhaltertext"/>
            </w:rPr>
            <w:t>Klicken oder tippen Sie hier, um Text einzugeben.</w:t>
          </w:r>
        </w:p>
      </w:docPartBody>
    </w:docPart>
    <w:docPart>
      <w:docPartPr>
        <w:name w:val="52F97FF4A29A4BBAB79265B691E74066"/>
        <w:category>
          <w:name w:val="Allgemein"/>
          <w:gallery w:val="placeholder"/>
        </w:category>
        <w:types>
          <w:type w:val="bbPlcHdr"/>
        </w:types>
        <w:behaviors>
          <w:behavior w:val="content"/>
        </w:behaviors>
        <w:guid w:val="{B86A8E3F-BFFF-48CB-A843-C3B3244E21C1}"/>
      </w:docPartPr>
      <w:docPartBody>
        <w:p w:rsidR="00077D38" w:rsidRDefault="00746E0A" w:rsidP="00746E0A">
          <w:pPr>
            <w:pStyle w:val="52F97FF4A29A4BBAB79265B691E74066"/>
          </w:pPr>
          <w:r w:rsidRPr="00086C0F">
            <w:rPr>
              <w:rStyle w:val="Platzhaltertext"/>
            </w:rPr>
            <w:t>Klicken oder tippen Sie hier, um Text einzugeben.</w:t>
          </w:r>
        </w:p>
      </w:docPartBody>
    </w:docPart>
    <w:docPart>
      <w:docPartPr>
        <w:name w:val="E2A3CA3BF7BE4D0B8CE03776B7389686"/>
        <w:category>
          <w:name w:val="Allgemein"/>
          <w:gallery w:val="placeholder"/>
        </w:category>
        <w:types>
          <w:type w:val="bbPlcHdr"/>
        </w:types>
        <w:behaviors>
          <w:behavior w:val="content"/>
        </w:behaviors>
        <w:guid w:val="{431D39B7-207D-4862-8F50-A7775B29128D}"/>
      </w:docPartPr>
      <w:docPartBody>
        <w:p w:rsidR="00077D38" w:rsidRDefault="00746E0A" w:rsidP="00746E0A">
          <w:pPr>
            <w:pStyle w:val="E2A3CA3BF7BE4D0B8CE03776B7389686"/>
          </w:pPr>
          <w:r w:rsidRPr="00086C0F">
            <w:rPr>
              <w:rStyle w:val="Platzhaltertext"/>
            </w:rPr>
            <w:t>Klicken oder tippen Sie hier, um Text einzugeben.</w:t>
          </w:r>
        </w:p>
      </w:docPartBody>
    </w:docPart>
    <w:docPart>
      <w:docPartPr>
        <w:name w:val="13848E72580E48A580DD6D4151316355"/>
        <w:category>
          <w:name w:val="Allgemein"/>
          <w:gallery w:val="placeholder"/>
        </w:category>
        <w:types>
          <w:type w:val="bbPlcHdr"/>
        </w:types>
        <w:behaviors>
          <w:behavior w:val="content"/>
        </w:behaviors>
        <w:guid w:val="{847B8710-CF67-411C-9C9E-17859BF65D62}"/>
      </w:docPartPr>
      <w:docPartBody>
        <w:p w:rsidR="00077D38" w:rsidRDefault="00746E0A" w:rsidP="00746E0A">
          <w:pPr>
            <w:pStyle w:val="13848E72580E48A580DD6D4151316355"/>
          </w:pPr>
          <w:r w:rsidRPr="00086C0F">
            <w:rPr>
              <w:rStyle w:val="Platzhaltertext"/>
            </w:rPr>
            <w:t>Klicken oder tippen Sie hier, um Text einzugeben.</w:t>
          </w:r>
        </w:p>
      </w:docPartBody>
    </w:docPart>
    <w:docPart>
      <w:docPartPr>
        <w:name w:val="65E689F96E7544F8B5106E1F34A49939"/>
        <w:category>
          <w:name w:val="Allgemein"/>
          <w:gallery w:val="placeholder"/>
        </w:category>
        <w:types>
          <w:type w:val="bbPlcHdr"/>
        </w:types>
        <w:behaviors>
          <w:behavior w:val="content"/>
        </w:behaviors>
        <w:guid w:val="{86E47AFE-60FC-45EF-BF94-A3B201A12FAE}"/>
      </w:docPartPr>
      <w:docPartBody>
        <w:p w:rsidR="00077D38" w:rsidRDefault="00746E0A" w:rsidP="00746E0A">
          <w:pPr>
            <w:pStyle w:val="65E689F96E7544F8B5106E1F34A49939"/>
          </w:pPr>
          <w:r w:rsidRPr="00086C0F">
            <w:rPr>
              <w:rStyle w:val="Platzhaltertext"/>
            </w:rPr>
            <w:t>Klicken oder tippen Sie hier, um Text einzugeben.</w:t>
          </w:r>
        </w:p>
      </w:docPartBody>
    </w:docPart>
    <w:docPart>
      <w:docPartPr>
        <w:name w:val="A388E6B577534096A9B69EBF2877B8A6"/>
        <w:category>
          <w:name w:val="Allgemein"/>
          <w:gallery w:val="placeholder"/>
        </w:category>
        <w:types>
          <w:type w:val="bbPlcHdr"/>
        </w:types>
        <w:behaviors>
          <w:behavior w:val="content"/>
        </w:behaviors>
        <w:guid w:val="{2AB2C51C-3674-4E0D-89C7-DEB9B774E68C}"/>
      </w:docPartPr>
      <w:docPartBody>
        <w:p w:rsidR="00077D38" w:rsidRDefault="00746E0A" w:rsidP="00746E0A">
          <w:pPr>
            <w:pStyle w:val="A388E6B577534096A9B69EBF2877B8A6"/>
          </w:pPr>
          <w:r w:rsidRPr="00086C0F">
            <w:rPr>
              <w:rStyle w:val="Platzhaltertext"/>
            </w:rPr>
            <w:t>Klicken oder tippen Sie hier, um Text einzugeben.</w:t>
          </w:r>
        </w:p>
      </w:docPartBody>
    </w:docPart>
    <w:docPart>
      <w:docPartPr>
        <w:name w:val="015E220F949E403295EAAFA0CBFB460A"/>
        <w:category>
          <w:name w:val="Allgemein"/>
          <w:gallery w:val="placeholder"/>
        </w:category>
        <w:types>
          <w:type w:val="bbPlcHdr"/>
        </w:types>
        <w:behaviors>
          <w:behavior w:val="content"/>
        </w:behaviors>
        <w:guid w:val="{9B5DF639-B503-44B6-81F0-B959448FCCD0}"/>
      </w:docPartPr>
      <w:docPartBody>
        <w:p w:rsidR="00077D38" w:rsidRDefault="00746E0A" w:rsidP="00746E0A">
          <w:pPr>
            <w:pStyle w:val="015E220F949E403295EAAFA0CBFB460A"/>
          </w:pPr>
          <w:r w:rsidRPr="00086C0F">
            <w:rPr>
              <w:rStyle w:val="Platzhaltertext"/>
            </w:rPr>
            <w:t>Klicken oder tippen Sie hier, um Text einzugeben.</w:t>
          </w:r>
        </w:p>
      </w:docPartBody>
    </w:docPart>
    <w:docPart>
      <w:docPartPr>
        <w:name w:val="5B0A3312F4324CD595068B3453A8F7D0"/>
        <w:category>
          <w:name w:val="Allgemein"/>
          <w:gallery w:val="placeholder"/>
        </w:category>
        <w:types>
          <w:type w:val="bbPlcHdr"/>
        </w:types>
        <w:behaviors>
          <w:behavior w:val="content"/>
        </w:behaviors>
        <w:guid w:val="{423FA8CA-D68F-41DC-8997-7A741B875AE0}"/>
      </w:docPartPr>
      <w:docPartBody>
        <w:p w:rsidR="00077D38" w:rsidRDefault="00746E0A" w:rsidP="00746E0A">
          <w:pPr>
            <w:pStyle w:val="5B0A3312F4324CD595068B3453A8F7D0"/>
          </w:pPr>
          <w:r w:rsidRPr="00086C0F">
            <w:rPr>
              <w:rStyle w:val="Platzhaltertext"/>
            </w:rPr>
            <w:t>Klicken oder tippen Sie hier, um Text einzugeben.</w:t>
          </w:r>
        </w:p>
      </w:docPartBody>
    </w:docPart>
    <w:docPart>
      <w:docPartPr>
        <w:name w:val="EBC5F25818104D418407ED3AF13EF696"/>
        <w:category>
          <w:name w:val="Allgemein"/>
          <w:gallery w:val="placeholder"/>
        </w:category>
        <w:types>
          <w:type w:val="bbPlcHdr"/>
        </w:types>
        <w:behaviors>
          <w:behavior w:val="content"/>
        </w:behaviors>
        <w:guid w:val="{FCC7FD5C-6557-4649-9437-638C15EAC668}"/>
      </w:docPartPr>
      <w:docPartBody>
        <w:p w:rsidR="000858CA" w:rsidRDefault="00B67AE6" w:rsidP="00B67AE6">
          <w:pPr>
            <w:pStyle w:val="EBC5F25818104D418407ED3AF13EF696"/>
          </w:pPr>
          <w:r w:rsidRPr="00086C0F">
            <w:rPr>
              <w:rStyle w:val="Platzhaltertext"/>
            </w:rPr>
            <w:t>Klicken oder tippen Sie hier, um Text einzugeben.</w:t>
          </w:r>
        </w:p>
      </w:docPartBody>
    </w:docPart>
    <w:docPart>
      <w:docPartPr>
        <w:name w:val="0F9FA7E5E2B84E44BE2646A6C32B9D05"/>
        <w:category>
          <w:name w:val="Allgemein"/>
          <w:gallery w:val="placeholder"/>
        </w:category>
        <w:types>
          <w:type w:val="bbPlcHdr"/>
        </w:types>
        <w:behaviors>
          <w:behavior w:val="content"/>
        </w:behaviors>
        <w:guid w:val="{6CF7B81C-E202-4413-A1AF-6C03EF6A61FA}"/>
      </w:docPartPr>
      <w:docPartBody>
        <w:p w:rsidR="008656AD" w:rsidRDefault="00856F2C" w:rsidP="00856F2C">
          <w:pPr>
            <w:pStyle w:val="0F9FA7E5E2B84E44BE2646A6C32B9D05"/>
          </w:pPr>
          <w:r w:rsidRPr="00086C0F">
            <w:rPr>
              <w:rStyle w:val="Platzhaltertext"/>
            </w:rPr>
            <w:t>Klicken oder tippen Sie hier, um Text einzugeben.</w:t>
          </w:r>
        </w:p>
      </w:docPartBody>
    </w:docPart>
    <w:docPart>
      <w:docPartPr>
        <w:name w:val="1BC058BF64304FE0BAEF7913A3F1F7B5"/>
        <w:category>
          <w:name w:val="Allgemein"/>
          <w:gallery w:val="placeholder"/>
        </w:category>
        <w:types>
          <w:type w:val="bbPlcHdr"/>
        </w:types>
        <w:behaviors>
          <w:behavior w:val="content"/>
        </w:behaviors>
        <w:guid w:val="{0E0322C2-2E17-4F75-8310-10B2FBDE492F}"/>
      </w:docPartPr>
      <w:docPartBody>
        <w:p w:rsidR="008656AD" w:rsidRDefault="00856F2C" w:rsidP="00856F2C">
          <w:pPr>
            <w:pStyle w:val="1BC058BF64304FE0BAEF7913A3F1F7B5"/>
          </w:pPr>
          <w:r w:rsidRPr="00086C0F">
            <w:rPr>
              <w:rStyle w:val="Platzhaltertext"/>
            </w:rPr>
            <w:t>Klicken oder tippen Sie hier, um Text einzugeben.</w:t>
          </w:r>
        </w:p>
      </w:docPartBody>
    </w:docPart>
    <w:docPart>
      <w:docPartPr>
        <w:name w:val="E0691961FA554DF0927FFA1F88B92D59"/>
        <w:category>
          <w:name w:val="Allgemein"/>
          <w:gallery w:val="placeholder"/>
        </w:category>
        <w:types>
          <w:type w:val="bbPlcHdr"/>
        </w:types>
        <w:behaviors>
          <w:behavior w:val="content"/>
        </w:behaviors>
        <w:guid w:val="{FD306108-39B8-4A2F-888A-1B1DF447F2F2}"/>
      </w:docPartPr>
      <w:docPartBody>
        <w:p w:rsidR="00196E72" w:rsidRDefault="008656AD" w:rsidP="008656AD">
          <w:pPr>
            <w:pStyle w:val="E0691961FA554DF0927FFA1F88B92D59"/>
          </w:pPr>
          <w:r w:rsidRPr="00086C0F">
            <w:rPr>
              <w:rStyle w:val="Platzhaltertext"/>
            </w:rPr>
            <w:t>Klicken oder tippen Sie hier, um Text einzugeben.</w:t>
          </w:r>
        </w:p>
      </w:docPartBody>
    </w:docPart>
    <w:docPart>
      <w:docPartPr>
        <w:name w:val="12D182EE916C4BFD8C5A58A9BB7A1576"/>
        <w:category>
          <w:name w:val="Allgemein"/>
          <w:gallery w:val="placeholder"/>
        </w:category>
        <w:types>
          <w:type w:val="bbPlcHdr"/>
        </w:types>
        <w:behaviors>
          <w:behavior w:val="content"/>
        </w:behaviors>
        <w:guid w:val="{00519E7F-D608-440A-BB2B-49B9769A5109}"/>
      </w:docPartPr>
      <w:docPartBody>
        <w:p w:rsidR="00196E72" w:rsidRDefault="008656AD" w:rsidP="008656AD">
          <w:pPr>
            <w:pStyle w:val="12D182EE916C4BFD8C5A58A9BB7A1576"/>
          </w:pPr>
          <w:r w:rsidRPr="00086C0F">
            <w:rPr>
              <w:rStyle w:val="Platzhaltertext"/>
            </w:rPr>
            <w:t>Klicken oder tippen Sie hier, um Text einzugeben.</w:t>
          </w:r>
        </w:p>
      </w:docPartBody>
    </w:docPart>
    <w:docPart>
      <w:docPartPr>
        <w:name w:val="38DB6296369A4BDBB33150D57B70B894"/>
        <w:category>
          <w:name w:val="Allgemein"/>
          <w:gallery w:val="placeholder"/>
        </w:category>
        <w:types>
          <w:type w:val="bbPlcHdr"/>
        </w:types>
        <w:behaviors>
          <w:behavior w:val="content"/>
        </w:behaviors>
        <w:guid w:val="{90FA05EA-43C8-433F-976E-118C67D41108}"/>
      </w:docPartPr>
      <w:docPartBody>
        <w:p w:rsidR="00196E72" w:rsidRDefault="008656AD" w:rsidP="008656AD">
          <w:pPr>
            <w:pStyle w:val="38DB6296369A4BDBB33150D57B70B894"/>
          </w:pPr>
          <w:r w:rsidRPr="00086C0F">
            <w:rPr>
              <w:rStyle w:val="Platzhaltertext"/>
            </w:rPr>
            <w:t>Klicken oder tippen Sie hier, um Text einzugeben.</w:t>
          </w:r>
        </w:p>
      </w:docPartBody>
    </w:docPart>
    <w:docPart>
      <w:docPartPr>
        <w:name w:val="1FB07EE87AF14CCD909A2181277D5A2B"/>
        <w:category>
          <w:name w:val="Allgemein"/>
          <w:gallery w:val="placeholder"/>
        </w:category>
        <w:types>
          <w:type w:val="bbPlcHdr"/>
        </w:types>
        <w:behaviors>
          <w:behavior w:val="content"/>
        </w:behaviors>
        <w:guid w:val="{BA6088A6-891C-4AC3-8A90-0178A87C2614}"/>
      </w:docPartPr>
      <w:docPartBody>
        <w:p w:rsidR="00217091" w:rsidRDefault="00575B44" w:rsidP="00575B44">
          <w:pPr>
            <w:pStyle w:val="1FB07EE87AF14CCD909A2181277D5A2B"/>
          </w:pPr>
          <w:r w:rsidRPr="00086C0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0A"/>
    <w:rsid w:val="00077D38"/>
    <w:rsid w:val="000858CA"/>
    <w:rsid w:val="00196E72"/>
    <w:rsid w:val="001F144A"/>
    <w:rsid w:val="00217091"/>
    <w:rsid w:val="004112F6"/>
    <w:rsid w:val="00444E37"/>
    <w:rsid w:val="004C59E0"/>
    <w:rsid w:val="00575B44"/>
    <w:rsid w:val="00746E0A"/>
    <w:rsid w:val="00822105"/>
    <w:rsid w:val="00856F2C"/>
    <w:rsid w:val="008656AD"/>
    <w:rsid w:val="00A97F5F"/>
    <w:rsid w:val="00B661E7"/>
    <w:rsid w:val="00B67AE6"/>
    <w:rsid w:val="00BC636F"/>
    <w:rsid w:val="00C63C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B44"/>
    <w:rPr>
      <w:color w:val="808080"/>
    </w:rPr>
  </w:style>
  <w:style w:type="paragraph" w:customStyle="1" w:styleId="AB69160D1F40463A81944D00E5AC35CD">
    <w:name w:val="AB69160D1F40463A81944D00E5AC35CD"/>
    <w:rsid w:val="00746E0A"/>
  </w:style>
  <w:style w:type="paragraph" w:customStyle="1" w:styleId="505C25D36CD84F31B60864E181E95070">
    <w:name w:val="505C25D36CD84F31B60864E181E95070"/>
    <w:rsid w:val="00746E0A"/>
  </w:style>
  <w:style w:type="paragraph" w:customStyle="1" w:styleId="D0B0B2AC3AB54546A0C3E7AE4AA18E44">
    <w:name w:val="D0B0B2AC3AB54546A0C3E7AE4AA18E44"/>
    <w:rsid w:val="00746E0A"/>
  </w:style>
  <w:style w:type="paragraph" w:customStyle="1" w:styleId="987C1BEF12604FA2A849DAD7AFC1E98E">
    <w:name w:val="987C1BEF12604FA2A849DAD7AFC1E98E"/>
    <w:rsid w:val="00746E0A"/>
  </w:style>
  <w:style w:type="paragraph" w:customStyle="1" w:styleId="3452C90E9D8544B3BB0E449FB0057D3A">
    <w:name w:val="3452C90E9D8544B3BB0E449FB0057D3A"/>
    <w:rsid w:val="00746E0A"/>
  </w:style>
  <w:style w:type="paragraph" w:customStyle="1" w:styleId="FDD4B3CA21554441AC01A78EF65C7393">
    <w:name w:val="FDD4B3CA21554441AC01A78EF65C7393"/>
    <w:rsid w:val="00746E0A"/>
  </w:style>
  <w:style w:type="paragraph" w:customStyle="1" w:styleId="4CE8E8A518CF4E31AA5C7BDA2BA5701D">
    <w:name w:val="4CE8E8A518CF4E31AA5C7BDA2BA5701D"/>
    <w:rsid w:val="00746E0A"/>
  </w:style>
  <w:style w:type="paragraph" w:customStyle="1" w:styleId="57BE619A5EB14DA692F5DD4754749EAA">
    <w:name w:val="57BE619A5EB14DA692F5DD4754749EAA"/>
    <w:rsid w:val="00746E0A"/>
  </w:style>
  <w:style w:type="paragraph" w:customStyle="1" w:styleId="62C5FEC1173645338192386A87332ECC">
    <w:name w:val="62C5FEC1173645338192386A87332ECC"/>
    <w:rsid w:val="00746E0A"/>
  </w:style>
  <w:style w:type="paragraph" w:customStyle="1" w:styleId="EC6E07FB65BD45D282FA0D28F3768B77">
    <w:name w:val="EC6E07FB65BD45D282FA0D28F3768B77"/>
    <w:rsid w:val="00746E0A"/>
  </w:style>
  <w:style w:type="paragraph" w:customStyle="1" w:styleId="2A318C801012428AB74AE3C856938601">
    <w:name w:val="2A318C801012428AB74AE3C856938601"/>
    <w:rsid w:val="00746E0A"/>
  </w:style>
  <w:style w:type="paragraph" w:customStyle="1" w:styleId="4CDAB3FE4B334CF98941EEE926A55E69">
    <w:name w:val="4CDAB3FE4B334CF98941EEE926A55E69"/>
    <w:rsid w:val="00746E0A"/>
  </w:style>
  <w:style w:type="paragraph" w:customStyle="1" w:styleId="6C77AD5F7DD040DD99353B1DAD98EA9F">
    <w:name w:val="6C77AD5F7DD040DD99353B1DAD98EA9F"/>
    <w:rsid w:val="00746E0A"/>
  </w:style>
  <w:style w:type="paragraph" w:customStyle="1" w:styleId="748F3A4497A447A39899B4AC85DB5134">
    <w:name w:val="748F3A4497A447A39899B4AC85DB5134"/>
    <w:rsid w:val="00746E0A"/>
  </w:style>
  <w:style w:type="paragraph" w:customStyle="1" w:styleId="AA37E124A0204E82BA08958C3280AA57">
    <w:name w:val="AA37E124A0204E82BA08958C3280AA57"/>
    <w:rsid w:val="00746E0A"/>
  </w:style>
  <w:style w:type="paragraph" w:customStyle="1" w:styleId="1B3CC3A8CDDC4877AFCDA48E9D44780A">
    <w:name w:val="1B3CC3A8CDDC4877AFCDA48E9D44780A"/>
    <w:rsid w:val="00746E0A"/>
  </w:style>
  <w:style w:type="paragraph" w:customStyle="1" w:styleId="D7A4E7CC3D35465DBEBDDFDD49C91BD5">
    <w:name w:val="D7A4E7CC3D35465DBEBDDFDD49C91BD5"/>
    <w:rsid w:val="00746E0A"/>
  </w:style>
  <w:style w:type="paragraph" w:customStyle="1" w:styleId="52F97FF4A29A4BBAB79265B691E74066">
    <w:name w:val="52F97FF4A29A4BBAB79265B691E74066"/>
    <w:rsid w:val="00746E0A"/>
  </w:style>
  <w:style w:type="paragraph" w:customStyle="1" w:styleId="E2A3CA3BF7BE4D0B8CE03776B7389686">
    <w:name w:val="E2A3CA3BF7BE4D0B8CE03776B7389686"/>
    <w:rsid w:val="00746E0A"/>
  </w:style>
  <w:style w:type="paragraph" w:customStyle="1" w:styleId="49298A0FCA814EF0AA4D0040F3F3BE00">
    <w:name w:val="49298A0FCA814EF0AA4D0040F3F3BE00"/>
    <w:rsid w:val="00746E0A"/>
  </w:style>
  <w:style w:type="paragraph" w:customStyle="1" w:styleId="B8CFD6F75D6545ADB8EFD398CB3AC95F">
    <w:name w:val="B8CFD6F75D6545ADB8EFD398CB3AC95F"/>
    <w:rsid w:val="00746E0A"/>
  </w:style>
  <w:style w:type="paragraph" w:customStyle="1" w:styleId="81355D1DD6874C26A40F1AD625DA8054">
    <w:name w:val="81355D1DD6874C26A40F1AD625DA8054"/>
    <w:rsid w:val="00746E0A"/>
  </w:style>
  <w:style w:type="paragraph" w:customStyle="1" w:styleId="835C354129484CB99A7C06C626CC32D2">
    <w:name w:val="835C354129484CB99A7C06C626CC32D2"/>
    <w:rsid w:val="00746E0A"/>
  </w:style>
  <w:style w:type="paragraph" w:customStyle="1" w:styleId="13848E72580E48A580DD6D4151316355">
    <w:name w:val="13848E72580E48A580DD6D4151316355"/>
    <w:rsid w:val="00746E0A"/>
  </w:style>
  <w:style w:type="paragraph" w:customStyle="1" w:styleId="65E689F96E7544F8B5106E1F34A49939">
    <w:name w:val="65E689F96E7544F8B5106E1F34A49939"/>
    <w:rsid w:val="00746E0A"/>
  </w:style>
  <w:style w:type="paragraph" w:customStyle="1" w:styleId="A388E6B577534096A9B69EBF2877B8A6">
    <w:name w:val="A388E6B577534096A9B69EBF2877B8A6"/>
    <w:rsid w:val="00746E0A"/>
  </w:style>
  <w:style w:type="paragraph" w:customStyle="1" w:styleId="015E220F949E403295EAAFA0CBFB460A">
    <w:name w:val="015E220F949E403295EAAFA0CBFB460A"/>
    <w:rsid w:val="00746E0A"/>
  </w:style>
  <w:style w:type="paragraph" w:customStyle="1" w:styleId="FFA29C7972D9497985128F3BFF24FC44">
    <w:name w:val="FFA29C7972D9497985128F3BFF24FC44"/>
    <w:rsid w:val="00746E0A"/>
  </w:style>
  <w:style w:type="paragraph" w:customStyle="1" w:styleId="5B0A3312F4324CD595068B3453A8F7D0">
    <w:name w:val="5B0A3312F4324CD595068B3453A8F7D0"/>
    <w:rsid w:val="00746E0A"/>
  </w:style>
  <w:style w:type="paragraph" w:customStyle="1" w:styleId="EBC5F25818104D418407ED3AF13EF696">
    <w:name w:val="EBC5F25818104D418407ED3AF13EF696"/>
    <w:rsid w:val="00B67AE6"/>
  </w:style>
  <w:style w:type="paragraph" w:customStyle="1" w:styleId="7826FCEBBAAA43A2981FCEA964A103C5">
    <w:name w:val="7826FCEBBAAA43A2981FCEA964A103C5"/>
    <w:rsid w:val="00856F2C"/>
  </w:style>
  <w:style w:type="paragraph" w:customStyle="1" w:styleId="C04DB6B8CF2B4448A877C918F353C46F">
    <w:name w:val="C04DB6B8CF2B4448A877C918F353C46F"/>
    <w:rsid w:val="00856F2C"/>
  </w:style>
  <w:style w:type="paragraph" w:customStyle="1" w:styleId="0474A0F8A7594133AD187DE216952F4F">
    <w:name w:val="0474A0F8A7594133AD187DE216952F4F"/>
    <w:rsid w:val="00856F2C"/>
  </w:style>
  <w:style w:type="paragraph" w:customStyle="1" w:styleId="556C03E8A8704C82939609D9530062E4">
    <w:name w:val="556C03E8A8704C82939609D9530062E4"/>
    <w:rsid w:val="00856F2C"/>
  </w:style>
  <w:style w:type="paragraph" w:customStyle="1" w:styleId="0F9FA7E5E2B84E44BE2646A6C32B9D05">
    <w:name w:val="0F9FA7E5E2B84E44BE2646A6C32B9D05"/>
    <w:rsid w:val="00856F2C"/>
  </w:style>
  <w:style w:type="paragraph" w:customStyle="1" w:styleId="FAE97E7D08ED4915A0CBE7FCC61DA691">
    <w:name w:val="FAE97E7D08ED4915A0CBE7FCC61DA691"/>
    <w:rsid w:val="00856F2C"/>
  </w:style>
  <w:style w:type="paragraph" w:customStyle="1" w:styleId="3EFE9255FA74453480EEF21F0C6A25FB">
    <w:name w:val="3EFE9255FA74453480EEF21F0C6A25FB"/>
    <w:rsid w:val="00856F2C"/>
  </w:style>
  <w:style w:type="paragraph" w:customStyle="1" w:styleId="BA70A16062E5457CBCCAEACC64B7C7DC">
    <w:name w:val="BA70A16062E5457CBCCAEACC64B7C7DC"/>
    <w:rsid w:val="00856F2C"/>
  </w:style>
  <w:style w:type="paragraph" w:customStyle="1" w:styleId="1BC058BF64304FE0BAEF7913A3F1F7B5">
    <w:name w:val="1BC058BF64304FE0BAEF7913A3F1F7B5"/>
    <w:rsid w:val="00856F2C"/>
  </w:style>
  <w:style w:type="paragraph" w:customStyle="1" w:styleId="B8AC605CD1414C40BAE0E1E7A10A2577">
    <w:name w:val="B8AC605CD1414C40BAE0E1E7A10A2577"/>
    <w:rsid w:val="008656AD"/>
  </w:style>
  <w:style w:type="paragraph" w:customStyle="1" w:styleId="E0691961FA554DF0927FFA1F88B92D59">
    <w:name w:val="E0691961FA554DF0927FFA1F88B92D59"/>
    <w:rsid w:val="008656AD"/>
  </w:style>
  <w:style w:type="paragraph" w:customStyle="1" w:styleId="12D182EE916C4BFD8C5A58A9BB7A1576">
    <w:name w:val="12D182EE916C4BFD8C5A58A9BB7A1576"/>
    <w:rsid w:val="008656AD"/>
  </w:style>
  <w:style w:type="paragraph" w:customStyle="1" w:styleId="38DB6296369A4BDBB33150D57B70B894">
    <w:name w:val="38DB6296369A4BDBB33150D57B70B894"/>
    <w:rsid w:val="008656AD"/>
  </w:style>
  <w:style w:type="paragraph" w:customStyle="1" w:styleId="1FB07EE87AF14CCD909A2181277D5A2B">
    <w:name w:val="1FB07EE87AF14CCD909A2181277D5A2B"/>
    <w:rsid w:val="00575B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728df7-e920-48c9-aec5-e7022c48f81c">
      <UserInfo>
        <DisplayName>Rudolf Jufer Christa</DisplayName>
        <AccountId>49</AccountId>
        <AccountType/>
      </UserInfo>
      <UserInfo>
        <DisplayName>Bispo Andreia</DisplayName>
        <AccountId>86</AccountId>
        <AccountType/>
      </UserInfo>
      <UserInfo>
        <DisplayName>Meissner Nathalie</DisplayName>
        <AccountId>50</AccountId>
        <AccountType/>
      </UserInfo>
      <UserInfo>
        <DisplayName>Di Renzo Costa Pinheiro Angela</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D321CD0F47DAD145A0894E050656EBBC" ma:contentTypeVersion="5" ma:contentTypeDescription="Ein neues Dokument erstellen." ma:contentTypeScope="" ma:versionID="008c9e438752b6a2bf5fe0e3ee492fc9">
  <xsd:schema xmlns:xsd="http://www.w3.org/2001/XMLSchema" xmlns:xs="http://www.w3.org/2001/XMLSchema" xmlns:p="http://schemas.microsoft.com/office/2006/metadata/properties" xmlns:ns2="1a17836c-4482-4648-8cb2-fc15679e2474" xmlns:ns3="f3728df7-e920-48c9-aec5-e7022c48f81c" targetNamespace="http://schemas.microsoft.com/office/2006/metadata/properties" ma:root="true" ma:fieldsID="a5eb355e2e15b22d5c303a499490bd0c" ns2:_="" ns3:_="">
    <xsd:import namespace="1a17836c-4482-4648-8cb2-fc15679e2474"/>
    <xsd:import namespace="f3728df7-e920-48c9-aec5-e7022c48f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836c-4482-4648-8cb2-fc15679e2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28df7-e920-48c9-aec5-e7022c48f81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10A2D-264A-481E-B72F-DD1F60647D1C}">
  <ds:schemaRefs>
    <ds:schemaRef ds:uri="http://schemas.microsoft.com/sharepoint/v3/contenttype/forms"/>
  </ds:schemaRefs>
</ds:datastoreItem>
</file>

<file path=customXml/itemProps2.xml><?xml version="1.0" encoding="utf-8"?>
<ds:datastoreItem xmlns:ds="http://schemas.openxmlformats.org/officeDocument/2006/customXml" ds:itemID="{FDA6E9F7-BE26-48DF-9CFC-189AB0A4BB41}">
  <ds:schemaRefs>
    <ds:schemaRef ds:uri="http://purl.org/dc/elements/1.1/"/>
    <ds:schemaRef ds:uri="http://schemas.microsoft.com/office/infopath/2007/PartnerControls"/>
    <ds:schemaRef ds:uri="1a17836c-4482-4648-8cb2-fc15679e2474"/>
    <ds:schemaRef ds:uri="http://purl.org/dc/dcmitype/"/>
    <ds:schemaRef ds:uri="http://purl.org/dc/terms/"/>
    <ds:schemaRef ds:uri="http://schemas.microsoft.com/office/2006/documentManagement/types"/>
    <ds:schemaRef ds:uri="http://schemas.openxmlformats.org/package/2006/metadata/core-properties"/>
    <ds:schemaRef ds:uri="f3728df7-e920-48c9-aec5-e7022c48f81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23B3F6-B5AA-4D00-ABE3-95A8296DC50E}">
  <ds:schemaRefs>
    <ds:schemaRef ds:uri="http://schemas.openxmlformats.org/officeDocument/2006/bibliography"/>
  </ds:schemaRefs>
</ds:datastoreItem>
</file>

<file path=customXml/itemProps4.xml><?xml version="1.0" encoding="utf-8"?>
<ds:datastoreItem xmlns:ds="http://schemas.openxmlformats.org/officeDocument/2006/customXml" ds:itemID="{0F6FB3F8-DC70-43ED-A1BC-10B0D4E4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836c-4482-4648-8cb2-fc15679e2474"/>
    <ds:schemaRef ds:uri="f3728df7-e920-48c9-aec5-e7022c48f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4</Pages>
  <Words>2204</Words>
  <Characters>13890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Antrag Mitgliedschaft bei HotellerieSuisse</vt:lpstr>
    </vt:vector>
  </TitlesOfParts>
  <Company>VORLAGENBAUER.ch</Company>
  <LinksUpToDate>false</LinksUpToDate>
  <CharactersWithSpaces>16062</CharactersWithSpaces>
  <SharedDoc>false</SharedDoc>
  <HLinks>
    <vt:vector size="30" baseType="variant">
      <vt:variant>
        <vt:i4>6946869</vt:i4>
      </vt:variant>
      <vt:variant>
        <vt:i4>9</vt:i4>
      </vt:variant>
      <vt:variant>
        <vt:i4>0</vt:i4>
      </vt:variant>
      <vt:variant>
        <vt:i4>5</vt:i4>
      </vt:variant>
      <vt:variant>
        <vt:lpwstr>https://www.hotelleriesuisse.ch/de/verband-und-geschaeftsstelle/organisation/statuten/download-780ACDE1-63D9-40BA-A9C8-6E4582FE07A2.secure</vt:lpwstr>
      </vt:variant>
      <vt:variant>
        <vt:lpwstr/>
      </vt:variant>
      <vt:variant>
        <vt:i4>3670122</vt:i4>
      </vt:variant>
      <vt:variant>
        <vt:i4>6</vt:i4>
      </vt:variant>
      <vt:variant>
        <vt:i4>0</vt:i4>
      </vt:variant>
      <vt:variant>
        <vt:i4>5</vt:i4>
      </vt:variant>
      <vt:variant>
        <vt:lpwstr>https://www.hotelleriesuisse.ch/de/verband-und-geschaeftsstelle/organisation/statuten/download-5E121CF3-840D-4F9B-A627-93B30B6AD259.secure</vt:lpwstr>
      </vt:variant>
      <vt:variant>
        <vt:lpwstr/>
      </vt:variant>
      <vt:variant>
        <vt:i4>3538948</vt:i4>
      </vt:variant>
      <vt:variant>
        <vt:i4>3</vt:i4>
      </vt:variant>
      <vt:variant>
        <vt:i4>0</vt:i4>
      </vt:variant>
      <vt:variant>
        <vt:i4>5</vt:i4>
      </vt:variant>
      <vt:variant>
        <vt:lpwstr>mailto:member@hotelleriesuisse.ch</vt:lpwstr>
      </vt:variant>
      <vt:variant>
        <vt:lpwstr/>
      </vt:variant>
      <vt:variant>
        <vt:i4>6750312</vt:i4>
      </vt:variant>
      <vt:variant>
        <vt:i4>0</vt:i4>
      </vt:variant>
      <vt:variant>
        <vt:i4>0</vt:i4>
      </vt:variant>
      <vt:variant>
        <vt:i4>5</vt:i4>
      </vt:variant>
      <vt:variant>
        <vt:lpwstr>http://www.swisshoteldirectory.ch/</vt:lpwstr>
      </vt:variant>
      <vt:variant>
        <vt:lpwstr/>
      </vt:variant>
      <vt:variant>
        <vt:i4>6619162</vt:i4>
      </vt:variant>
      <vt:variant>
        <vt:i4>0</vt:i4>
      </vt:variant>
      <vt:variant>
        <vt:i4>0</vt:i4>
      </vt:variant>
      <vt:variant>
        <vt:i4>5</vt:i4>
      </vt:variant>
      <vt:variant>
        <vt:lpwstr>mailto:alma.kantic@hotelleriesuisse.ch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Mitgliedschaft bei HotellerieSuisse</dc:title>
  <dc:subject>Mitgliedschaft</dc:subject>
  <dc:creator>Friedrich Barbara</dc:creator>
  <cp:keywords/>
  <cp:lastModifiedBy>Friedrich Barbara</cp:lastModifiedBy>
  <cp:revision>207</cp:revision>
  <cp:lastPrinted>2020-03-07T17:06:00Z</cp:lastPrinted>
  <dcterms:created xsi:type="dcterms:W3CDTF">2023-02-14T22:08:00Z</dcterms:created>
  <dcterms:modified xsi:type="dcterms:W3CDTF">2023-09-11T06:17:00Z</dcterms:modified>
  <cp:category>Antragsformular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0x010100D321CD0F47DAD145A0894E050656EBBC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