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1512" w14:textId="269B1BAE" w:rsidR="007E71F9" w:rsidRPr="00AA4809" w:rsidRDefault="00C20990" w:rsidP="00C06D86">
      <w:pPr>
        <w:pStyle w:val="Titel"/>
        <w:rPr>
          <w:sz w:val="46"/>
          <w:szCs w:val="46"/>
          <w:lang w:val="it-CH"/>
        </w:rPr>
      </w:pPr>
      <w:r w:rsidRPr="00AA4809">
        <w:rPr>
          <w:sz w:val="46"/>
          <w:szCs w:val="46"/>
          <w:lang w:val="it-CH"/>
        </w:rPr>
        <w:t xml:space="preserve">Domanda di affiliazione alla </w:t>
      </w:r>
      <w:r w:rsidR="00C06D86" w:rsidRPr="00AA4809">
        <w:rPr>
          <w:sz w:val="46"/>
          <w:szCs w:val="46"/>
          <w:lang w:val="it-CH"/>
        </w:rPr>
        <w:t>Società Svizzera degli Albergatori (SSA) / HotellerieSuisse</w:t>
      </w:r>
    </w:p>
    <w:p w14:paraId="46103FE4" w14:textId="0C0EAB13" w:rsidR="003E2680" w:rsidRPr="00AA4809" w:rsidRDefault="001529A1" w:rsidP="006B1317">
      <w:pPr>
        <w:pStyle w:val="berschrift3"/>
        <w:rPr>
          <w:lang w:val="it-CH"/>
        </w:rPr>
      </w:pPr>
      <w:r w:rsidRPr="00AA4809">
        <w:rPr>
          <w:lang w:val="it-CH"/>
        </w:rPr>
        <w:t>Informazioni sulla struttura</w:t>
      </w:r>
    </w:p>
    <w:p w14:paraId="282C21BA" w14:textId="4C1AE90F" w:rsidR="00053931" w:rsidRPr="00AA4809" w:rsidRDefault="00517113" w:rsidP="00517113">
      <w:pPr>
        <w:tabs>
          <w:tab w:val="right" w:leader="dot" w:pos="9781"/>
        </w:tabs>
        <w:spacing w:before="120"/>
        <w:rPr>
          <w:lang w:val="it-CH"/>
        </w:rPr>
      </w:pPr>
      <w:r w:rsidRPr="00AA4809">
        <w:rPr>
          <w:lang w:val="it-CH"/>
        </w:rPr>
        <w:t xml:space="preserve">Nome dell'azienda </w:t>
      </w:r>
      <w:r w:rsidR="008B681B" w:rsidRPr="00AA4809">
        <w:rPr>
          <w:lang w:val="it-CH"/>
        </w:rPr>
        <w:t xml:space="preserve">/ </w:t>
      </w:r>
      <w:r w:rsidR="00C20990" w:rsidRPr="00AA4809">
        <w:rPr>
          <w:lang w:val="it-CH"/>
        </w:rPr>
        <w:t>Ditta</w:t>
      </w:r>
      <w:sdt>
        <w:sdtPr>
          <w:rPr>
            <w:lang w:val="it-CH"/>
          </w:rPr>
          <w:id w:val="256651897"/>
          <w:placeholder>
            <w:docPart w:val="DefaultPlaceholder_-1854013440"/>
          </w:placeholder>
        </w:sdtPr>
        <w:sdtEndPr/>
        <w:sdtContent>
          <w:r w:rsidR="004D665F" w:rsidRPr="00AA4809">
            <w:rPr>
              <w:lang w:val="it-CH"/>
            </w:rPr>
            <w:tab/>
          </w:r>
        </w:sdtContent>
      </w:sdt>
    </w:p>
    <w:p w14:paraId="1BFD05F8" w14:textId="7B345A24" w:rsidR="003E2680" w:rsidRPr="00AA4809" w:rsidRDefault="00517113" w:rsidP="00861804">
      <w:pPr>
        <w:tabs>
          <w:tab w:val="right" w:leader="dot" w:pos="4820"/>
          <w:tab w:val="left" w:pos="4962"/>
          <w:tab w:val="right" w:leader="dot" w:pos="9781"/>
        </w:tabs>
        <w:spacing w:before="120"/>
        <w:rPr>
          <w:lang w:val="it-CH"/>
        </w:rPr>
      </w:pPr>
      <w:r w:rsidRPr="00AA4809">
        <w:rPr>
          <w:lang w:val="it-CH"/>
        </w:rPr>
        <w:t>Via, n°</w:t>
      </w:r>
      <w:r w:rsidR="004D665F" w:rsidRPr="00AA4809">
        <w:rPr>
          <w:lang w:val="it-CH"/>
        </w:rPr>
        <w:t xml:space="preserve"> </w:t>
      </w:r>
      <w:sdt>
        <w:sdtPr>
          <w:rPr>
            <w:lang w:val="it-CH"/>
          </w:rPr>
          <w:id w:val="188415329"/>
          <w:placeholder>
            <w:docPart w:val="AB69160D1F40463A81944D00E5AC35CD"/>
          </w:placeholder>
        </w:sdtPr>
        <w:sdtEndPr/>
        <w:sdtContent>
          <w:r w:rsidR="004D665F" w:rsidRPr="00AA4809">
            <w:rPr>
              <w:lang w:val="it-CH"/>
            </w:rPr>
            <w:tab/>
          </w:r>
        </w:sdtContent>
      </w:sdt>
      <w:r w:rsidR="004678F9" w:rsidRPr="00AA4809">
        <w:rPr>
          <w:lang w:val="it-CH"/>
        </w:rPr>
        <w:tab/>
      </w:r>
      <w:r w:rsidRPr="00AA4809">
        <w:rPr>
          <w:lang w:val="it-CH"/>
        </w:rPr>
        <w:t xml:space="preserve">CAP, località </w:t>
      </w:r>
      <w:sdt>
        <w:sdtPr>
          <w:rPr>
            <w:lang w:val="it-CH"/>
          </w:rPr>
          <w:id w:val="-764769496"/>
          <w:placeholder>
            <w:docPart w:val="505C25D36CD84F31B60864E181E95070"/>
          </w:placeholder>
        </w:sdtPr>
        <w:sdtEndPr/>
        <w:sdtContent>
          <w:r w:rsidR="004678F9" w:rsidRPr="00AA4809">
            <w:rPr>
              <w:lang w:val="it-CH"/>
            </w:rPr>
            <w:tab/>
          </w:r>
        </w:sdtContent>
      </w:sdt>
    </w:p>
    <w:p w14:paraId="0344487F" w14:textId="19D3C06D" w:rsidR="004678F9" w:rsidRPr="00AA4809" w:rsidRDefault="003E2680" w:rsidP="00861804">
      <w:pPr>
        <w:tabs>
          <w:tab w:val="right" w:leader="dot" w:pos="4820"/>
          <w:tab w:val="left" w:pos="4962"/>
          <w:tab w:val="right" w:leader="dot" w:pos="9781"/>
        </w:tabs>
        <w:spacing w:before="120"/>
        <w:rPr>
          <w:lang w:val="it-CH"/>
        </w:rPr>
      </w:pPr>
      <w:r w:rsidRPr="00AA4809">
        <w:rPr>
          <w:lang w:val="it-CH"/>
        </w:rPr>
        <w:t>Telefon</w:t>
      </w:r>
      <w:r w:rsidR="00517113" w:rsidRPr="00AA4809">
        <w:rPr>
          <w:lang w:val="it-CH"/>
        </w:rPr>
        <w:t xml:space="preserve">o </w:t>
      </w:r>
      <w:r w:rsidR="00C20990" w:rsidRPr="00AA4809">
        <w:rPr>
          <w:lang w:val="it-CH"/>
        </w:rPr>
        <w:t xml:space="preserve">aziendale </w:t>
      </w:r>
      <w:sdt>
        <w:sdtPr>
          <w:rPr>
            <w:lang w:val="it-CH"/>
          </w:rPr>
          <w:id w:val="-665406873"/>
          <w:placeholder>
            <w:docPart w:val="D0B0B2AC3AB54546A0C3E7AE4AA18E44"/>
          </w:placeholder>
        </w:sdtPr>
        <w:sdtEndPr/>
        <w:sdtContent>
          <w:r w:rsidR="004678F9" w:rsidRPr="00AA4809">
            <w:rPr>
              <w:lang w:val="it-CH"/>
            </w:rPr>
            <w:tab/>
          </w:r>
        </w:sdtContent>
      </w:sdt>
      <w:r w:rsidR="004678F9" w:rsidRPr="00AA4809">
        <w:rPr>
          <w:lang w:val="it-CH"/>
        </w:rPr>
        <w:tab/>
      </w:r>
      <w:r w:rsidR="00517113" w:rsidRPr="00AA4809">
        <w:rPr>
          <w:lang w:val="it-CH"/>
        </w:rPr>
        <w:t>Sito web</w:t>
      </w:r>
      <w:sdt>
        <w:sdtPr>
          <w:rPr>
            <w:lang w:val="it-CH"/>
          </w:rPr>
          <w:id w:val="-1628302252"/>
          <w:placeholder>
            <w:docPart w:val="987C1BEF12604FA2A849DAD7AFC1E98E"/>
          </w:placeholder>
        </w:sdtPr>
        <w:sdtEndPr/>
        <w:sdtContent>
          <w:r w:rsidR="004678F9" w:rsidRPr="00AA4809">
            <w:rPr>
              <w:lang w:val="it-CH"/>
            </w:rPr>
            <w:tab/>
          </w:r>
        </w:sdtContent>
      </w:sdt>
    </w:p>
    <w:p w14:paraId="05595FB9" w14:textId="47D61C1A" w:rsidR="004678F9" w:rsidRPr="00AA4809" w:rsidRDefault="00787C22" w:rsidP="001E4B6E">
      <w:pPr>
        <w:tabs>
          <w:tab w:val="right" w:leader="dot" w:pos="4820"/>
          <w:tab w:val="left" w:pos="4962"/>
          <w:tab w:val="right" w:leader="dot" w:pos="9781"/>
        </w:tabs>
        <w:spacing w:before="120"/>
        <w:rPr>
          <w:lang w:val="it-CH"/>
        </w:rPr>
      </w:pPr>
      <w:r w:rsidRPr="00AA4809">
        <w:rPr>
          <w:lang w:val="it-CH"/>
        </w:rPr>
        <w:t>E-</w:t>
      </w:r>
      <w:r w:rsidR="00517113" w:rsidRPr="00AA4809">
        <w:rPr>
          <w:lang w:val="it-CH"/>
        </w:rPr>
        <w:t>m</w:t>
      </w:r>
      <w:r w:rsidRPr="00AA4809">
        <w:rPr>
          <w:lang w:val="it-CH"/>
        </w:rPr>
        <w:t>ail</w:t>
      </w:r>
      <w:r w:rsidR="003E2680" w:rsidRPr="00AA4809">
        <w:rPr>
          <w:lang w:val="it-CH"/>
        </w:rPr>
        <w:t xml:space="preserve"> </w:t>
      </w:r>
      <w:r w:rsidR="00C20990" w:rsidRPr="00AA4809">
        <w:rPr>
          <w:lang w:val="it-CH"/>
        </w:rPr>
        <w:t>aziendale</w:t>
      </w:r>
      <w:sdt>
        <w:sdtPr>
          <w:rPr>
            <w:lang w:val="it-CH"/>
          </w:rPr>
          <w:id w:val="-320282861"/>
          <w:placeholder>
            <w:docPart w:val="3452C90E9D8544B3BB0E449FB0057D3A"/>
          </w:placeholder>
        </w:sdtPr>
        <w:sdtEndPr/>
        <w:sdtContent>
          <w:r w:rsidR="00C75D4E" w:rsidRPr="00AA4809">
            <w:rPr>
              <w:lang w:val="it-CH"/>
            </w:rPr>
            <w:t xml:space="preserve"> </w:t>
          </w:r>
          <w:r w:rsidR="004678F9" w:rsidRPr="00AA4809">
            <w:rPr>
              <w:lang w:val="it-CH"/>
            </w:rPr>
            <w:tab/>
          </w:r>
        </w:sdtContent>
      </w:sdt>
      <w:r w:rsidR="004678F9" w:rsidRPr="00AA4809">
        <w:rPr>
          <w:lang w:val="it-CH"/>
        </w:rPr>
        <w:tab/>
      </w:r>
      <w:r w:rsidR="00517113" w:rsidRPr="00AA4809">
        <w:rPr>
          <w:lang w:val="it-CH"/>
        </w:rPr>
        <w:t xml:space="preserve">Gruppo alberghiero </w:t>
      </w:r>
      <w:sdt>
        <w:sdtPr>
          <w:rPr>
            <w:lang w:val="it-CH"/>
          </w:rPr>
          <w:id w:val="1346211575"/>
          <w:placeholder>
            <w:docPart w:val="FDD4B3CA21554441AC01A78EF65C7393"/>
          </w:placeholder>
        </w:sdtPr>
        <w:sdtEndPr/>
        <w:sdtContent>
          <w:r w:rsidR="004678F9" w:rsidRPr="00AA4809">
            <w:rPr>
              <w:lang w:val="it-CH"/>
            </w:rPr>
            <w:tab/>
          </w:r>
        </w:sdtContent>
      </w:sdt>
    </w:p>
    <w:p w14:paraId="19B5E6AA" w14:textId="08E770D9" w:rsidR="001A727B" w:rsidRPr="00AA4809" w:rsidRDefault="00C22D67" w:rsidP="00861804">
      <w:pPr>
        <w:tabs>
          <w:tab w:val="right" w:leader="dot" w:pos="4820"/>
          <w:tab w:val="left" w:pos="4962"/>
          <w:tab w:val="right" w:leader="dot" w:pos="9781"/>
        </w:tabs>
        <w:spacing w:before="120"/>
        <w:rPr>
          <w:lang w:val="it-CH"/>
        </w:rPr>
      </w:pPr>
      <w:r w:rsidRPr="00AA4809">
        <w:rPr>
          <w:lang w:val="it-CH"/>
        </w:rPr>
        <w:t xml:space="preserve">N° di camere/appartamenti </w:t>
      </w:r>
      <w:sdt>
        <w:sdtPr>
          <w:rPr>
            <w:lang w:val="it-CH"/>
          </w:rPr>
          <w:id w:val="160282094"/>
          <w:placeholder>
            <w:docPart w:val="4CE8E8A518CF4E31AA5C7BDA2BA5701D"/>
          </w:placeholder>
        </w:sdtPr>
        <w:sdtEndPr/>
        <w:sdtContent>
          <w:r w:rsidR="004678F9" w:rsidRPr="00AA4809">
            <w:rPr>
              <w:lang w:val="it-CH"/>
            </w:rPr>
            <w:tab/>
          </w:r>
        </w:sdtContent>
      </w:sdt>
    </w:p>
    <w:p w14:paraId="65C99EAB" w14:textId="31B2CCEE" w:rsidR="003E2680" w:rsidRPr="00AA4809" w:rsidRDefault="00C22D67" w:rsidP="00442974">
      <w:pPr>
        <w:tabs>
          <w:tab w:val="right" w:leader="dot" w:pos="4820"/>
          <w:tab w:val="left" w:pos="4962"/>
          <w:tab w:val="right" w:leader="dot" w:pos="9781"/>
        </w:tabs>
        <w:spacing w:before="120"/>
        <w:rPr>
          <w:lang w:val="it-CH"/>
        </w:rPr>
      </w:pPr>
      <w:r w:rsidRPr="00AA4809">
        <w:rPr>
          <w:lang w:val="it-CH"/>
        </w:rPr>
        <w:t>N° IDI</w:t>
      </w:r>
      <w:r w:rsidR="00E01415" w:rsidRPr="00AA4809">
        <w:rPr>
          <w:lang w:val="it-CH"/>
        </w:rPr>
        <w:t xml:space="preserve"> CHE-</w:t>
      </w:r>
      <w:sdt>
        <w:sdtPr>
          <w:rPr>
            <w:lang w:val="it-CH"/>
          </w:rPr>
          <w:id w:val="-1112894079"/>
          <w:placeholder>
            <w:docPart w:val="EBC5F25818104D418407ED3AF13EF696"/>
          </w:placeholder>
        </w:sdtPr>
        <w:sdtEndPr/>
        <w:sdtContent>
          <w:r w:rsidR="00E01415" w:rsidRPr="00AA4809">
            <w:rPr>
              <w:lang w:val="it-CH"/>
            </w:rPr>
            <w:tab/>
          </w:r>
        </w:sdtContent>
      </w:sdt>
      <w:r w:rsidR="00B055A9" w:rsidRPr="00AA4809">
        <w:rPr>
          <w:lang w:val="it-CH"/>
        </w:rPr>
        <w:tab/>
      </w:r>
      <w:r w:rsidR="000B45C0" w:rsidRPr="00AA4809">
        <w:rPr>
          <w:lang w:val="it-CH"/>
        </w:rPr>
        <w:t xml:space="preserve">Apertura prevista </w:t>
      </w:r>
      <w:sdt>
        <w:sdtPr>
          <w:rPr>
            <w:lang w:val="it-CH"/>
          </w:rPr>
          <w:id w:val="-1707469662"/>
          <w:placeholder>
            <w:docPart w:val="4CDAB3FE4B334CF98941EEE926A55E69"/>
          </w:placeholder>
        </w:sdtPr>
        <w:sdtEndPr/>
        <w:sdtContent>
          <w:r w:rsidR="00D81C2E" w:rsidRPr="00AA4809">
            <w:rPr>
              <w:lang w:val="it-CH"/>
            </w:rPr>
            <w:tab/>
          </w:r>
        </w:sdtContent>
      </w:sdt>
    </w:p>
    <w:p w14:paraId="114B6236" w14:textId="69A5D6D3" w:rsidR="0085560D" w:rsidRPr="00AA4809" w:rsidRDefault="00C20990" w:rsidP="00C87957">
      <w:pPr>
        <w:tabs>
          <w:tab w:val="left" w:pos="2552"/>
          <w:tab w:val="left" w:pos="4962"/>
          <w:tab w:val="left" w:pos="7655"/>
          <w:tab w:val="right" w:leader="dot" w:pos="9781"/>
        </w:tabs>
        <w:spacing w:before="120"/>
        <w:rPr>
          <w:lang w:val="it-CH"/>
        </w:rPr>
      </w:pPr>
      <w:r w:rsidRPr="00AA4809">
        <w:rPr>
          <w:lang w:val="it-CH"/>
        </w:rPr>
        <w:t>Tipo di gestione</w:t>
      </w:r>
      <w:r w:rsidR="0085560D" w:rsidRPr="00AA4809">
        <w:rPr>
          <w:lang w:val="it-CH"/>
        </w:rPr>
        <w:tab/>
      </w:r>
      <w:sdt>
        <w:sdtPr>
          <w:rPr>
            <w:lang w:val="it-CH"/>
          </w:rPr>
          <w:id w:val="-807925818"/>
          <w14:checkbox>
            <w14:checked w14:val="0"/>
            <w14:checkedState w14:val="2612" w14:font="MS Gothic"/>
            <w14:uncheckedState w14:val="2610" w14:font="MS Gothic"/>
          </w14:checkbox>
        </w:sdtPr>
        <w:sdtEndPr/>
        <w:sdtContent>
          <w:r w:rsidR="0085560D" w:rsidRPr="00AA4809">
            <w:rPr>
              <w:rFonts w:ascii="MS Gothic" w:eastAsia="MS Gothic" w:hAnsi="MS Gothic"/>
              <w:lang w:val="it-CH"/>
            </w:rPr>
            <w:t>☐</w:t>
          </w:r>
        </w:sdtContent>
      </w:sdt>
      <w:r w:rsidR="00C87957" w:rsidRPr="00AA4809">
        <w:rPr>
          <w:lang w:val="it-CH"/>
        </w:rPr>
        <w:t xml:space="preserve"> Dire</w:t>
      </w:r>
      <w:r w:rsidR="000B45C0" w:rsidRPr="00AA4809">
        <w:rPr>
          <w:lang w:val="it-CH"/>
        </w:rPr>
        <w:t>zione</w:t>
      </w:r>
      <w:r w:rsidR="0085560D" w:rsidRPr="00AA4809">
        <w:rPr>
          <w:lang w:val="it-CH"/>
        </w:rPr>
        <w:tab/>
      </w:r>
      <w:sdt>
        <w:sdtPr>
          <w:rPr>
            <w:lang w:val="it-CH"/>
          </w:rPr>
          <w:id w:val="-2105180903"/>
          <w14:checkbox>
            <w14:checked w14:val="0"/>
            <w14:checkedState w14:val="2612" w14:font="MS Gothic"/>
            <w14:uncheckedState w14:val="2610" w14:font="MS Gothic"/>
          </w14:checkbox>
        </w:sdtPr>
        <w:sdtEndPr/>
        <w:sdtContent>
          <w:r w:rsidR="0085560D" w:rsidRPr="00AA4809">
            <w:rPr>
              <w:rFonts w:ascii="MS Gothic" w:eastAsia="MS Gothic" w:hAnsi="MS Gothic"/>
              <w:lang w:val="it-CH"/>
            </w:rPr>
            <w:t>☐</w:t>
          </w:r>
        </w:sdtContent>
      </w:sdt>
      <w:r w:rsidR="0085560D" w:rsidRPr="00AA4809">
        <w:rPr>
          <w:lang w:val="it-CH"/>
        </w:rPr>
        <w:t xml:space="preserve"> </w:t>
      </w:r>
      <w:r w:rsidRPr="00AA4809">
        <w:rPr>
          <w:lang w:val="it-CH"/>
        </w:rPr>
        <w:t>Azienda in locazione</w:t>
      </w:r>
      <w:r w:rsidR="0085560D" w:rsidRPr="00AA4809">
        <w:rPr>
          <w:lang w:val="it-CH"/>
        </w:rPr>
        <w:tab/>
      </w:r>
      <w:sdt>
        <w:sdtPr>
          <w:rPr>
            <w:lang w:val="it-CH"/>
          </w:rPr>
          <w:id w:val="-1817018987"/>
          <w14:checkbox>
            <w14:checked w14:val="0"/>
            <w14:checkedState w14:val="2612" w14:font="MS Gothic"/>
            <w14:uncheckedState w14:val="2610" w14:font="MS Gothic"/>
          </w14:checkbox>
        </w:sdtPr>
        <w:sdtEndPr/>
        <w:sdtContent>
          <w:r w:rsidR="0085560D" w:rsidRPr="00AA4809">
            <w:rPr>
              <w:rFonts w:ascii="MS Gothic" w:eastAsia="MS Gothic" w:hAnsi="MS Gothic"/>
              <w:lang w:val="it-CH"/>
            </w:rPr>
            <w:t>☐</w:t>
          </w:r>
        </w:sdtContent>
      </w:sdt>
      <w:r w:rsidR="0085560D" w:rsidRPr="00AA4809">
        <w:rPr>
          <w:lang w:val="it-CH"/>
        </w:rPr>
        <w:t xml:space="preserve"> </w:t>
      </w:r>
      <w:r w:rsidRPr="00AA4809">
        <w:rPr>
          <w:lang w:val="it-CH"/>
        </w:rPr>
        <w:t>Azienda in proprietà</w:t>
      </w:r>
      <w:r w:rsidR="00C87957" w:rsidRPr="00AA4809">
        <w:rPr>
          <w:lang w:val="it-CH"/>
        </w:rPr>
        <w:t xml:space="preserve"> </w:t>
      </w:r>
    </w:p>
    <w:p w14:paraId="2D151BD8" w14:textId="77777777" w:rsidR="000D0B84" w:rsidRPr="00AA4809" w:rsidRDefault="000D0B84" w:rsidP="000D0B84">
      <w:pPr>
        <w:pStyle w:val="berschrift3"/>
        <w:rPr>
          <w:lang w:val="it-CH"/>
        </w:rPr>
      </w:pPr>
      <w:r w:rsidRPr="00AA4809">
        <w:rPr>
          <w:lang w:val="it-CH"/>
        </w:rPr>
        <w:t>Indicazioni per la fatturazione</w:t>
      </w:r>
    </w:p>
    <w:p w14:paraId="5FDE3C48" w14:textId="4B13A6F7" w:rsidR="008D19A2" w:rsidRPr="00AA4809" w:rsidRDefault="000D0B84" w:rsidP="000D0B84">
      <w:pPr>
        <w:tabs>
          <w:tab w:val="right" w:leader="dot" w:pos="9781"/>
        </w:tabs>
        <w:rPr>
          <w:lang w:val="it-CH"/>
        </w:rPr>
      </w:pPr>
      <w:r w:rsidRPr="00AA4809">
        <w:rPr>
          <w:lang w:val="it-CH"/>
        </w:rPr>
        <w:t>Quando possibile, emettiamo fatture elettroniche per tutelare l’ambiente. Si prega di indicare l’indirizzo e-mail cui inviare le fatture</w:t>
      </w:r>
      <w:r w:rsidR="00FE4FB0" w:rsidRPr="00AA4809">
        <w:rPr>
          <w:lang w:val="it-CH"/>
        </w:rPr>
        <w:t xml:space="preserve">: </w:t>
      </w:r>
      <w:sdt>
        <w:sdtPr>
          <w:rPr>
            <w:lang w:val="it-CH"/>
          </w:rPr>
          <w:id w:val="-985932844"/>
          <w:placeholder>
            <w:docPart w:val="0F9FA7E5E2B84E44BE2646A6C32B9D05"/>
          </w:placeholder>
        </w:sdtPr>
        <w:sdtEndPr/>
        <w:sdtContent>
          <w:r w:rsidR="008D19A2" w:rsidRPr="00AA4809">
            <w:rPr>
              <w:lang w:val="it-CH"/>
            </w:rPr>
            <w:tab/>
          </w:r>
        </w:sdtContent>
      </w:sdt>
    </w:p>
    <w:p w14:paraId="216EB0C6" w14:textId="246234D5" w:rsidR="009D7448" w:rsidRPr="00AA4809" w:rsidRDefault="00C7636A" w:rsidP="00EA36C5">
      <w:pPr>
        <w:tabs>
          <w:tab w:val="left" w:pos="2552"/>
          <w:tab w:val="left" w:pos="4962"/>
          <w:tab w:val="right" w:leader="dot" w:pos="9781"/>
        </w:tabs>
        <w:spacing w:before="120"/>
        <w:rPr>
          <w:rFonts w:eastAsia="Wingdings" w:cstheme="minorHAnsi"/>
          <w:lang w:val="it-CH"/>
        </w:rPr>
      </w:pPr>
      <w:r w:rsidRPr="00AA4809">
        <w:rPr>
          <w:lang w:val="it-CH"/>
        </w:rPr>
        <w:t>Indirizzo fatturazione</w:t>
      </w:r>
      <w:r w:rsidRPr="00AA4809">
        <w:rPr>
          <w:lang w:val="it-CH"/>
        </w:rPr>
        <w:tab/>
      </w:r>
      <w:sdt>
        <w:sdtPr>
          <w:rPr>
            <w:rFonts w:ascii="Arial" w:eastAsia="Wingdings" w:hAnsi="Arial" w:cs="Arial"/>
            <w:lang w:val="it-CH"/>
          </w:rPr>
          <w:id w:val="508339198"/>
          <w14:checkbox>
            <w14:checked w14:val="0"/>
            <w14:checkedState w14:val="2612" w14:font="MS Gothic"/>
            <w14:uncheckedState w14:val="2610" w14:font="MS Gothic"/>
          </w14:checkbox>
        </w:sdtPr>
        <w:sdtEndPr/>
        <w:sdtContent>
          <w:r w:rsidRPr="00AA4809">
            <w:rPr>
              <w:rFonts w:ascii="MS Gothic" w:eastAsia="MS Gothic" w:hAnsi="MS Gothic" w:cs="Arial"/>
              <w:lang w:val="it-CH"/>
            </w:rPr>
            <w:t>☐</w:t>
          </w:r>
        </w:sdtContent>
      </w:sdt>
      <w:r w:rsidR="009D7448" w:rsidRPr="00AA4809">
        <w:rPr>
          <w:rFonts w:ascii="Arial" w:eastAsia="Wingdings" w:hAnsi="Arial" w:cs="Arial"/>
          <w:lang w:val="it-CH"/>
        </w:rPr>
        <w:t xml:space="preserve"> </w:t>
      </w:r>
      <w:r w:rsidRPr="00AA4809">
        <w:rPr>
          <w:rFonts w:ascii="Arial" w:eastAsia="Wingdings" w:hAnsi="Arial" w:cs="Arial"/>
          <w:lang w:val="it-CH"/>
        </w:rPr>
        <w:t>Vedi n° IDI</w:t>
      </w:r>
      <w:r w:rsidR="00EA36C5" w:rsidRPr="00AA4809">
        <w:rPr>
          <w:rFonts w:ascii="Arial" w:eastAsia="Wingdings" w:hAnsi="Arial" w:cs="Arial"/>
          <w:lang w:val="it-CH"/>
        </w:rPr>
        <w:tab/>
      </w:r>
      <w:sdt>
        <w:sdtPr>
          <w:rPr>
            <w:rFonts w:eastAsia="Wingdings" w:cstheme="minorHAnsi"/>
            <w:lang w:val="it-CH"/>
          </w:rPr>
          <w:id w:val="-1841073921"/>
          <w14:checkbox>
            <w14:checked w14:val="0"/>
            <w14:checkedState w14:val="2612" w14:font="MS Gothic"/>
            <w14:uncheckedState w14:val="2610" w14:font="MS Gothic"/>
          </w14:checkbox>
        </w:sdtPr>
        <w:sdtEndPr/>
        <w:sdtContent>
          <w:r w:rsidR="00BD2CA5" w:rsidRPr="00AA4809">
            <w:rPr>
              <w:rFonts w:ascii="MS Gothic" w:eastAsia="MS Gothic" w:hAnsi="MS Gothic" w:cstheme="minorHAnsi"/>
              <w:lang w:val="it-CH"/>
            </w:rPr>
            <w:t>☐</w:t>
          </w:r>
        </w:sdtContent>
      </w:sdt>
      <w:r w:rsidR="009D7448" w:rsidRPr="00AA4809">
        <w:rPr>
          <w:rFonts w:eastAsia="Wingdings" w:cstheme="minorHAnsi"/>
          <w:lang w:val="it-CH"/>
        </w:rPr>
        <w:t xml:space="preserve"> </w:t>
      </w:r>
      <w:r w:rsidRPr="00AA4809">
        <w:rPr>
          <w:rFonts w:eastAsia="Wingdings" w:cstheme="minorHAnsi"/>
          <w:lang w:val="it-CH"/>
        </w:rPr>
        <w:t>Vedi indirizzo sopra</w:t>
      </w:r>
    </w:p>
    <w:p w14:paraId="7B190687" w14:textId="55041798" w:rsidR="00115C50" w:rsidRPr="00AA4809" w:rsidRDefault="007A58F1" w:rsidP="00ED7830">
      <w:pPr>
        <w:pStyle w:val="berschrift3"/>
        <w:rPr>
          <w:lang w:val="it-CH"/>
        </w:rPr>
      </w:pPr>
      <w:r w:rsidRPr="00AA4809">
        <w:rPr>
          <w:lang w:val="it-CH"/>
        </w:rPr>
        <w:t>Indicazioni sulla direzione</w:t>
      </w:r>
    </w:p>
    <w:p w14:paraId="17084644" w14:textId="4BBCBBC1" w:rsidR="00714789" w:rsidRPr="00AA4809" w:rsidRDefault="007A58F1" w:rsidP="00924BEC">
      <w:pPr>
        <w:tabs>
          <w:tab w:val="right" w:leader="dot" w:pos="4820"/>
          <w:tab w:val="left" w:pos="4962"/>
          <w:tab w:val="right" w:leader="dot" w:pos="9781"/>
        </w:tabs>
        <w:spacing w:before="120"/>
        <w:rPr>
          <w:lang w:val="it-CH"/>
        </w:rPr>
      </w:pPr>
      <w:r w:rsidRPr="00AA4809">
        <w:rPr>
          <w:lang w:val="it-CH"/>
        </w:rPr>
        <w:t>Appellativo</w:t>
      </w:r>
      <w:r w:rsidR="007E0EA9" w:rsidRPr="00AA4809">
        <w:rPr>
          <w:lang w:val="it-CH"/>
        </w:rPr>
        <w:t xml:space="preserve"> </w:t>
      </w:r>
      <w:sdt>
        <w:sdtPr>
          <w:rPr>
            <w:lang w:val="it-CH"/>
          </w:rPr>
          <w:id w:val="-1593434"/>
          <w:placeholder>
            <w:docPart w:val="1BC058BF64304FE0BAEF7913A3F1F7B5"/>
          </w:placeholder>
        </w:sdtPr>
        <w:sdtEndPr/>
        <w:sdtContent>
          <w:r w:rsidR="00C75D4E" w:rsidRPr="00AA4809">
            <w:rPr>
              <w:lang w:val="it-CH"/>
            </w:rPr>
            <w:tab/>
          </w:r>
        </w:sdtContent>
      </w:sdt>
      <w:r w:rsidR="00C75D4E" w:rsidRPr="00AA4809">
        <w:rPr>
          <w:lang w:val="it-CH"/>
        </w:rPr>
        <w:tab/>
      </w:r>
      <w:r w:rsidR="007E0EA9" w:rsidRPr="00AA4809">
        <w:rPr>
          <w:lang w:val="it-CH"/>
        </w:rPr>
        <w:t xml:space="preserve">Data di nascita </w:t>
      </w:r>
      <w:sdt>
        <w:sdtPr>
          <w:rPr>
            <w:lang w:val="it-CH"/>
          </w:rPr>
          <w:id w:val="868574319"/>
          <w:placeholder>
            <w:docPart w:val="748F3A4497A447A39899B4AC85DB5134"/>
          </w:placeholder>
        </w:sdtPr>
        <w:sdtEndPr/>
        <w:sdtContent>
          <w:r w:rsidR="00714789" w:rsidRPr="00AA4809">
            <w:rPr>
              <w:lang w:val="it-CH"/>
            </w:rPr>
            <w:tab/>
          </w:r>
        </w:sdtContent>
      </w:sdt>
    </w:p>
    <w:p w14:paraId="1DEBB642" w14:textId="5BD0919F" w:rsidR="00083A38" w:rsidRPr="00AA4809" w:rsidRDefault="007E0EA9" w:rsidP="00924BEC">
      <w:pPr>
        <w:tabs>
          <w:tab w:val="right" w:leader="dot" w:pos="4820"/>
          <w:tab w:val="left" w:pos="4962"/>
          <w:tab w:val="right" w:leader="dot" w:pos="9781"/>
        </w:tabs>
        <w:spacing w:before="120"/>
        <w:rPr>
          <w:lang w:val="it-CH"/>
        </w:rPr>
      </w:pPr>
      <w:r w:rsidRPr="00AA4809">
        <w:rPr>
          <w:lang w:val="it-CH"/>
        </w:rPr>
        <w:t>Nome</w:t>
      </w:r>
      <w:sdt>
        <w:sdtPr>
          <w:rPr>
            <w:lang w:val="it-CH"/>
          </w:rPr>
          <w:id w:val="1652717314"/>
          <w:placeholder>
            <w:docPart w:val="1B3CC3A8CDDC4877AFCDA48E9D44780A"/>
          </w:placeholder>
        </w:sdtPr>
        <w:sdtEndPr/>
        <w:sdtContent>
          <w:r w:rsidR="00714789" w:rsidRPr="00AA4809">
            <w:rPr>
              <w:lang w:val="it-CH"/>
            </w:rPr>
            <w:tab/>
          </w:r>
        </w:sdtContent>
      </w:sdt>
      <w:r w:rsidR="00FE4FB0" w:rsidRPr="00AA4809">
        <w:rPr>
          <w:lang w:val="it-CH"/>
        </w:rPr>
        <w:tab/>
      </w:r>
      <w:r w:rsidRPr="00AA4809">
        <w:rPr>
          <w:lang w:val="it-CH"/>
        </w:rPr>
        <w:t xml:space="preserve">Cognome </w:t>
      </w:r>
      <w:sdt>
        <w:sdtPr>
          <w:rPr>
            <w:lang w:val="it-CH"/>
          </w:rPr>
          <w:id w:val="-646510951"/>
          <w:placeholder>
            <w:docPart w:val="E0691961FA554DF0927FFA1F88B92D59"/>
          </w:placeholder>
        </w:sdtPr>
        <w:sdtEndPr/>
        <w:sdtContent>
          <w:r w:rsidR="00FE4FB0" w:rsidRPr="00AA4809">
            <w:rPr>
              <w:lang w:val="it-CH"/>
            </w:rPr>
            <w:tab/>
          </w:r>
        </w:sdtContent>
      </w:sdt>
    </w:p>
    <w:p w14:paraId="7C68DB04" w14:textId="3D52962A" w:rsidR="00714789" w:rsidRPr="00AA4809" w:rsidRDefault="00B63369" w:rsidP="00924BEC">
      <w:pPr>
        <w:tabs>
          <w:tab w:val="right" w:leader="dot" w:pos="4820"/>
          <w:tab w:val="left" w:pos="4962"/>
          <w:tab w:val="right" w:leader="dot" w:pos="9781"/>
        </w:tabs>
        <w:spacing w:before="120"/>
        <w:rPr>
          <w:lang w:val="it-CH"/>
        </w:rPr>
      </w:pPr>
      <w:r w:rsidRPr="00AA4809">
        <w:rPr>
          <w:lang w:val="it-CH"/>
        </w:rPr>
        <w:t>Telefon</w:t>
      </w:r>
      <w:r w:rsidR="007A58F1" w:rsidRPr="00AA4809">
        <w:rPr>
          <w:lang w:val="it-CH"/>
        </w:rPr>
        <w:t>o aziendale diretto</w:t>
      </w:r>
      <w:r w:rsidR="00714789" w:rsidRPr="00AA4809">
        <w:rPr>
          <w:lang w:val="it-CH"/>
        </w:rPr>
        <w:t xml:space="preserve"> </w:t>
      </w:r>
      <w:sdt>
        <w:sdtPr>
          <w:rPr>
            <w:lang w:val="it-CH"/>
          </w:rPr>
          <w:id w:val="2072383986"/>
          <w:placeholder>
            <w:docPart w:val="D7A4E7CC3D35465DBEBDDFDD49C91BD5"/>
          </w:placeholder>
        </w:sdtPr>
        <w:sdtEndPr/>
        <w:sdtContent>
          <w:r w:rsidR="004C3124" w:rsidRPr="00AA4809">
            <w:rPr>
              <w:lang w:val="it-CH"/>
            </w:rPr>
            <w:tab/>
          </w:r>
        </w:sdtContent>
      </w:sdt>
      <w:r w:rsidR="00083A38" w:rsidRPr="00AA4809">
        <w:rPr>
          <w:lang w:val="it-CH"/>
        </w:rPr>
        <w:tab/>
      </w:r>
      <w:r w:rsidR="007A58F1" w:rsidRPr="00AA4809">
        <w:rPr>
          <w:lang w:val="it-CH"/>
        </w:rPr>
        <w:t>Numero cellulare aziendale</w:t>
      </w:r>
      <w:r w:rsidR="00714789" w:rsidRPr="00AA4809">
        <w:rPr>
          <w:lang w:val="it-CH"/>
        </w:rPr>
        <w:t xml:space="preserve"> </w:t>
      </w:r>
      <w:sdt>
        <w:sdtPr>
          <w:rPr>
            <w:lang w:val="it-CH"/>
          </w:rPr>
          <w:id w:val="-1807927584"/>
          <w:placeholder>
            <w:docPart w:val="52F97FF4A29A4BBAB79265B691E74066"/>
          </w:placeholder>
        </w:sdtPr>
        <w:sdtEndPr/>
        <w:sdtContent>
          <w:r w:rsidR="00714789" w:rsidRPr="00AA4809">
            <w:rPr>
              <w:lang w:val="it-CH"/>
            </w:rPr>
            <w:tab/>
          </w:r>
        </w:sdtContent>
      </w:sdt>
    </w:p>
    <w:p w14:paraId="7E88FBD4" w14:textId="0305AA15" w:rsidR="00714789" w:rsidRPr="00AA4809" w:rsidRDefault="007A58F1" w:rsidP="00924BEC">
      <w:pPr>
        <w:tabs>
          <w:tab w:val="right" w:leader="dot" w:pos="9781"/>
        </w:tabs>
        <w:spacing w:before="120"/>
        <w:rPr>
          <w:lang w:val="it-CH"/>
        </w:rPr>
      </w:pPr>
      <w:r w:rsidRPr="00AA4809">
        <w:rPr>
          <w:lang w:val="it-CH"/>
        </w:rPr>
        <w:t xml:space="preserve">E-mail aziendale personale </w:t>
      </w:r>
      <w:sdt>
        <w:sdtPr>
          <w:rPr>
            <w:lang w:val="it-CH"/>
          </w:rPr>
          <w:id w:val="-181822859"/>
          <w:placeholder>
            <w:docPart w:val="E2A3CA3BF7BE4D0B8CE03776B7389686"/>
          </w:placeholder>
        </w:sdtPr>
        <w:sdtEndPr/>
        <w:sdtContent>
          <w:r w:rsidR="00714789" w:rsidRPr="00AA4809">
            <w:rPr>
              <w:lang w:val="it-CH"/>
            </w:rPr>
            <w:tab/>
          </w:r>
        </w:sdtContent>
      </w:sdt>
    </w:p>
    <w:p w14:paraId="7B31AF2D" w14:textId="77777777" w:rsidR="002D49CB" w:rsidRPr="00AA4809" w:rsidRDefault="001151A5" w:rsidP="00C87957">
      <w:pPr>
        <w:tabs>
          <w:tab w:val="left" w:pos="2552"/>
          <w:tab w:val="left" w:pos="4962"/>
          <w:tab w:val="left" w:pos="7655"/>
          <w:tab w:val="right" w:leader="dot" w:pos="9781"/>
        </w:tabs>
        <w:spacing w:before="120"/>
        <w:rPr>
          <w:lang w:val="it-CH"/>
        </w:rPr>
      </w:pPr>
      <w:r w:rsidRPr="00AA4809">
        <w:rPr>
          <w:lang w:val="it-CH"/>
        </w:rPr>
        <w:t>Lingua di corrispondenza</w:t>
      </w:r>
      <w:r w:rsidR="002D49CB" w:rsidRPr="00AA4809">
        <w:rPr>
          <w:lang w:val="it-CH"/>
        </w:rPr>
        <w:tab/>
      </w:r>
      <w:sdt>
        <w:sdtPr>
          <w:rPr>
            <w:lang w:val="it-CH"/>
          </w:rPr>
          <w:id w:val="-2005502848"/>
          <w:placeholder>
            <w:docPart w:val="E13F8D78143642A1B08E6D15B3B74536"/>
          </w:placeholder>
          <w:showingPlcHdr/>
          <w:dropDownList>
            <w:listItem w:displayText="1° scelta" w:value="1° scelta"/>
            <w:listItem w:displayText="2° scelta" w:value="2° scelta"/>
          </w:dropDownList>
        </w:sdtPr>
        <w:sdtEndPr/>
        <w:sdtContent>
          <w:r w:rsidR="002D49CB" w:rsidRPr="00AA4809">
            <w:rPr>
              <w:rStyle w:val="Platzhaltertext"/>
              <w:lang w:val="it-CH"/>
            </w:rPr>
            <w:t>seleziona</w:t>
          </w:r>
        </w:sdtContent>
      </w:sdt>
      <w:r w:rsidRPr="00AA4809">
        <w:rPr>
          <w:lang w:val="it-CH"/>
        </w:rPr>
        <w:t xml:space="preserve"> </w:t>
      </w:r>
      <w:r w:rsidR="002D49CB" w:rsidRPr="00AA4809">
        <w:rPr>
          <w:lang w:val="it-CH"/>
        </w:rPr>
        <w:t>Tedesco</w:t>
      </w:r>
      <w:r w:rsidR="002D49CB" w:rsidRPr="00AA4809">
        <w:rPr>
          <w:lang w:val="it-CH"/>
        </w:rPr>
        <w:tab/>
      </w:r>
      <w:sdt>
        <w:sdtPr>
          <w:rPr>
            <w:lang w:val="it-CH"/>
          </w:rPr>
          <w:id w:val="1156109882"/>
          <w:placeholder>
            <w:docPart w:val="7D8292EFEEA54932BC24863E52A62077"/>
          </w:placeholder>
          <w:showingPlcHdr/>
          <w:dropDownList>
            <w:listItem w:displayText="1° scelta" w:value="1° scelta"/>
            <w:listItem w:displayText="2° scelta" w:value="2° scelta"/>
          </w:dropDownList>
        </w:sdtPr>
        <w:sdtEndPr/>
        <w:sdtContent>
          <w:r w:rsidR="002D49CB" w:rsidRPr="00AA4809">
            <w:rPr>
              <w:rStyle w:val="Platzhaltertext"/>
              <w:lang w:val="it-CH"/>
            </w:rPr>
            <w:t>seleziona</w:t>
          </w:r>
        </w:sdtContent>
      </w:sdt>
      <w:r w:rsidR="002D49CB" w:rsidRPr="00AA4809">
        <w:rPr>
          <w:lang w:val="it-CH"/>
        </w:rPr>
        <w:t xml:space="preserve"> Francese</w:t>
      </w:r>
      <w:r w:rsidR="002D49CB" w:rsidRPr="00AA4809">
        <w:rPr>
          <w:lang w:val="it-CH"/>
        </w:rPr>
        <w:tab/>
      </w:r>
      <w:sdt>
        <w:sdtPr>
          <w:rPr>
            <w:lang w:val="it-CH"/>
          </w:rPr>
          <w:id w:val="1129131657"/>
          <w:placeholder>
            <w:docPart w:val="4FF313E3A7674013ADC343374E175A3B"/>
          </w:placeholder>
          <w:showingPlcHdr/>
          <w:dropDownList>
            <w:listItem w:displayText="1° scelta" w:value="1° scelta"/>
            <w:listItem w:displayText="2° scelta" w:value="2° scelta"/>
          </w:dropDownList>
        </w:sdtPr>
        <w:sdtEndPr/>
        <w:sdtContent>
          <w:r w:rsidR="002D49CB" w:rsidRPr="00AA4809">
            <w:rPr>
              <w:rStyle w:val="Platzhaltertext"/>
              <w:lang w:val="it-CH"/>
            </w:rPr>
            <w:t>seleziona</w:t>
          </w:r>
        </w:sdtContent>
      </w:sdt>
      <w:r w:rsidR="002D49CB" w:rsidRPr="00AA4809">
        <w:rPr>
          <w:lang w:val="it-CH"/>
        </w:rPr>
        <w:t xml:space="preserve"> Italiano</w:t>
      </w:r>
    </w:p>
    <w:p w14:paraId="357EAE2B" w14:textId="65EF0CC3" w:rsidR="002F580C" w:rsidRPr="00AA4809" w:rsidRDefault="00533569" w:rsidP="00F37A34">
      <w:pPr>
        <w:pStyle w:val="berschrift3"/>
        <w:rPr>
          <w:lang w:val="it-CH"/>
        </w:rPr>
      </w:pPr>
      <w:r w:rsidRPr="00AA4809">
        <w:rPr>
          <w:lang w:val="it-CH"/>
        </w:rPr>
        <w:t>Categoria di affiliazione desiderata</w:t>
      </w:r>
    </w:p>
    <w:p w14:paraId="499550B8" w14:textId="7EA0E62F" w:rsidR="00F37A34" w:rsidRPr="00AA4809" w:rsidRDefault="001802E8" w:rsidP="00005FB3">
      <w:pPr>
        <w:tabs>
          <w:tab w:val="left" w:pos="4962"/>
        </w:tabs>
        <w:rPr>
          <w:lang w:val="it-CH"/>
        </w:rPr>
      </w:pPr>
      <w:sdt>
        <w:sdtPr>
          <w:rPr>
            <w:lang w:val="it-CH"/>
          </w:rPr>
          <w:id w:val="-115987179"/>
          <w14:checkbox>
            <w14:checked w14:val="0"/>
            <w14:checkedState w14:val="2612" w14:font="MS Gothic"/>
            <w14:uncheckedState w14:val="2610" w14:font="MS Gothic"/>
          </w14:checkbox>
        </w:sdtPr>
        <w:sdtEndPr/>
        <w:sdtContent>
          <w:r w:rsidR="00E43D84" w:rsidRPr="00AA4809">
            <w:rPr>
              <w:rFonts w:ascii="MS Gothic" w:eastAsia="MS Gothic" w:hAnsi="MS Gothic"/>
              <w:lang w:val="it-CH"/>
            </w:rPr>
            <w:t>☐</w:t>
          </w:r>
        </w:sdtContent>
      </w:sdt>
      <w:r w:rsidR="00E43D84" w:rsidRPr="00AA4809">
        <w:rPr>
          <w:lang w:val="it-CH"/>
        </w:rPr>
        <w:t xml:space="preserve"> </w:t>
      </w:r>
      <w:r w:rsidR="007E0EA9" w:rsidRPr="00AA4809">
        <w:rPr>
          <w:lang w:val="it-CH"/>
        </w:rPr>
        <w:t>Azienda alberghiera, cat. B</w:t>
      </w:r>
      <w:r w:rsidR="00E43D84" w:rsidRPr="00AA4809">
        <w:rPr>
          <w:lang w:val="it-CH"/>
        </w:rPr>
        <w:tab/>
      </w:r>
      <w:sdt>
        <w:sdtPr>
          <w:rPr>
            <w:lang w:val="it-CH"/>
          </w:rPr>
          <w:id w:val="644557106"/>
          <w14:checkbox>
            <w14:checked w14:val="0"/>
            <w14:checkedState w14:val="2612" w14:font="MS Gothic"/>
            <w14:uncheckedState w14:val="2610" w14:font="MS Gothic"/>
          </w14:checkbox>
        </w:sdtPr>
        <w:sdtEndPr/>
        <w:sdtContent>
          <w:r w:rsidR="00E43D84" w:rsidRPr="00AA4809">
            <w:rPr>
              <w:rFonts w:ascii="MS Gothic" w:eastAsia="MS Gothic" w:hAnsi="MS Gothic"/>
              <w:lang w:val="it-CH"/>
            </w:rPr>
            <w:t>☐</w:t>
          </w:r>
        </w:sdtContent>
      </w:sdt>
      <w:r w:rsidR="00E43D84" w:rsidRPr="00AA4809">
        <w:rPr>
          <w:lang w:val="it-CH"/>
        </w:rPr>
        <w:t xml:space="preserve"> </w:t>
      </w:r>
      <w:r w:rsidR="007E0EA9" w:rsidRPr="00AA4809">
        <w:rPr>
          <w:lang w:val="it-CH"/>
        </w:rPr>
        <w:t>Ristorante</w:t>
      </w:r>
      <w:r w:rsidR="00E43D84" w:rsidRPr="00AA4809">
        <w:rPr>
          <w:lang w:val="it-CH"/>
        </w:rPr>
        <w:t xml:space="preserve">, </w:t>
      </w:r>
      <w:r w:rsidR="007E0EA9" w:rsidRPr="00AA4809">
        <w:rPr>
          <w:lang w:val="it-CH"/>
        </w:rPr>
        <w:t>c</w:t>
      </w:r>
      <w:r w:rsidR="00E43D84" w:rsidRPr="00AA4809">
        <w:rPr>
          <w:lang w:val="it-CH"/>
        </w:rPr>
        <w:t>at. R</w:t>
      </w:r>
    </w:p>
    <w:p w14:paraId="6A2CC1A6" w14:textId="698DC3C4" w:rsidR="002F580C" w:rsidRPr="00AA4809" w:rsidRDefault="001802E8" w:rsidP="00005FB3">
      <w:pPr>
        <w:tabs>
          <w:tab w:val="left" w:pos="4962"/>
        </w:tabs>
        <w:rPr>
          <w:lang w:val="it-CH"/>
        </w:rPr>
      </w:pPr>
      <w:sdt>
        <w:sdtPr>
          <w:rPr>
            <w:lang w:val="it-CH"/>
          </w:rPr>
          <w:id w:val="-1227836072"/>
          <w14:checkbox>
            <w14:checked w14:val="0"/>
            <w14:checkedState w14:val="2612" w14:font="MS Gothic"/>
            <w14:uncheckedState w14:val="2610" w14:font="MS Gothic"/>
          </w14:checkbox>
        </w:sdtPr>
        <w:sdtEndPr/>
        <w:sdtContent>
          <w:r w:rsidR="00E43D84" w:rsidRPr="00AA4809">
            <w:rPr>
              <w:rFonts w:ascii="MS Gothic" w:eastAsia="MS Gothic" w:hAnsi="MS Gothic"/>
              <w:lang w:val="it-CH"/>
            </w:rPr>
            <w:t>☐</w:t>
          </w:r>
        </w:sdtContent>
      </w:sdt>
      <w:r w:rsidR="00E43D84" w:rsidRPr="00AA4809">
        <w:rPr>
          <w:lang w:val="it-CH"/>
        </w:rPr>
        <w:t xml:space="preserve"> </w:t>
      </w:r>
      <w:r w:rsidR="007E0EA9" w:rsidRPr="00AA4809">
        <w:rPr>
          <w:lang w:val="it-CH"/>
        </w:rPr>
        <w:t>Azienda, cat</w:t>
      </w:r>
      <w:r w:rsidR="00E43D84" w:rsidRPr="00AA4809">
        <w:rPr>
          <w:lang w:val="it-CH"/>
        </w:rPr>
        <w:t>. U</w:t>
      </w:r>
      <w:r w:rsidR="00E43D84" w:rsidRPr="00AA4809">
        <w:rPr>
          <w:lang w:val="it-CH"/>
        </w:rPr>
        <w:tab/>
      </w:r>
      <w:sdt>
        <w:sdtPr>
          <w:rPr>
            <w:lang w:val="it-CH"/>
          </w:rPr>
          <w:id w:val="-1934510469"/>
          <w14:checkbox>
            <w14:checked w14:val="0"/>
            <w14:checkedState w14:val="2612" w14:font="MS Gothic"/>
            <w14:uncheckedState w14:val="2610" w14:font="MS Gothic"/>
          </w14:checkbox>
        </w:sdtPr>
        <w:sdtEndPr/>
        <w:sdtContent>
          <w:r w:rsidR="00E43D84" w:rsidRPr="00AA4809">
            <w:rPr>
              <w:rFonts w:ascii="MS Gothic" w:eastAsia="MS Gothic" w:hAnsi="MS Gothic"/>
              <w:lang w:val="it-CH"/>
            </w:rPr>
            <w:t>☐</w:t>
          </w:r>
        </w:sdtContent>
      </w:sdt>
      <w:r w:rsidR="00E43D84" w:rsidRPr="00AA4809">
        <w:rPr>
          <w:lang w:val="it-CH"/>
        </w:rPr>
        <w:t xml:space="preserve"> </w:t>
      </w:r>
      <w:r w:rsidR="007E0EA9" w:rsidRPr="00AA4809">
        <w:rPr>
          <w:lang w:val="it-CH"/>
        </w:rPr>
        <w:t>Socio personale, cat. P</w:t>
      </w:r>
    </w:p>
    <w:p w14:paraId="7656A680" w14:textId="1A1B803F" w:rsidR="00005FB3" w:rsidRPr="00AA4809" w:rsidRDefault="00A24DB2" w:rsidP="00395039">
      <w:pPr>
        <w:spacing w:before="120"/>
        <w:rPr>
          <w:lang w:val="it-CH"/>
        </w:rPr>
      </w:pPr>
      <w:r w:rsidRPr="00AA4809">
        <w:rPr>
          <w:lang w:val="it-CH"/>
        </w:rPr>
        <w:t>Per i soci della categoria B si applica l’interconnessione completa. Ciò significa l’adesione obbligatoria presso HotellerieSuisse, presso la rispettiva associazione regionale</w:t>
      </w:r>
      <w:r w:rsidR="004B42A7" w:rsidRPr="00AA4809">
        <w:rPr>
          <w:lang w:val="it-CH"/>
        </w:rPr>
        <w:t xml:space="preserve"> e, se applicabile,</w:t>
      </w:r>
      <w:r w:rsidRPr="00AA4809">
        <w:rPr>
          <w:lang w:val="it-CH"/>
        </w:rPr>
        <w:t xml:space="preserve"> presso la rispettiva sezione.</w:t>
      </w:r>
      <w:r w:rsidR="003338B8" w:rsidRPr="00AA4809">
        <w:rPr>
          <w:lang w:val="it-CH"/>
        </w:rPr>
        <w:t xml:space="preserve"> L'assegnazione all'associazione regionale e alla sezione avviene automaticamente.</w:t>
      </w:r>
    </w:p>
    <w:p w14:paraId="2720FE30" w14:textId="5E8F8E37" w:rsidR="002F580C" w:rsidRPr="00AA4809" w:rsidRDefault="007B74DD" w:rsidP="00005FB3">
      <w:pPr>
        <w:pStyle w:val="berschrift3"/>
        <w:rPr>
          <w:lang w:val="it-CH"/>
        </w:rPr>
      </w:pPr>
      <w:r w:rsidRPr="00AA4809">
        <w:rPr>
          <w:lang w:val="it-CH"/>
        </w:rPr>
        <w:t>Standard per le aziende alberghiere (cat. B) cui risponde l’azienda</w:t>
      </w:r>
    </w:p>
    <w:p w14:paraId="0D935383" w14:textId="1C9B1D7B" w:rsidR="00EF22A0" w:rsidRPr="00AA4809" w:rsidRDefault="001802E8" w:rsidP="002D7539">
      <w:pPr>
        <w:tabs>
          <w:tab w:val="left" w:pos="3828"/>
          <w:tab w:val="left" w:pos="7088"/>
        </w:tabs>
        <w:rPr>
          <w:lang w:val="it-CH"/>
        </w:rPr>
      </w:pPr>
      <w:sdt>
        <w:sdtPr>
          <w:rPr>
            <w:lang w:val="it-CH"/>
          </w:rPr>
          <w:id w:val="-943003574"/>
          <w14:checkbox>
            <w14:checked w14:val="0"/>
            <w14:checkedState w14:val="2612" w14:font="MS Gothic"/>
            <w14:uncheckedState w14:val="2610" w14:font="MS Gothic"/>
          </w14:checkbox>
        </w:sdtPr>
        <w:sdtEndPr/>
        <w:sdtContent>
          <w:r w:rsidR="00087F1E" w:rsidRPr="00AA4809">
            <w:rPr>
              <w:rFonts w:ascii="MS Gothic" w:eastAsia="MS Gothic" w:hAnsi="MS Gothic"/>
              <w:lang w:val="it-CH"/>
            </w:rPr>
            <w:t>☐</w:t>
          </w:r>
        </w:sdtContent>
      </w:sdt>
      <w:r w:rsidR="00087F1E" w:rsidRPr="00AA4809">
        <w:rPr>
          <w:lang w:val="it-CH"/>
        </w:rPr>
        <w:t xml:space="preserve"> </w:t>
      </w:r>
      <w:r w:rsidR="00611038" w:rsidRPr="00AA4809">
        <w:rPr>
          <w:lang w:val="it-CH"/>
        </w:rPr>
        <w:t>Swiss Lodge/standard semplice</w:t>
      </w:r>
      <w:r w:rsidR="00087F1E" w:rsidRPr="00AA4809">
        <w:rPr>
          <w:lang w:val="it-CH"/>
        </w:rPr>
        <w:tab/>
      </w:r>
      <w:sdt>
        <w:sdtPr>
          <w:rPr>
            <w:lang w:val="it-CH"/>
          </w:rPr>
          <w:id w:val="1425224530"/>
          <w14:checkbox>
            <w14:checked w14:val="0"/>
            <w14:checkedState w14:val="2612" w14:font="MS Gothic"/>
            <w14:uncheckedState w14:val="2610" w14:font="MS Gothic"/>
          </w14:checkbox>
        </w:sdtPr>
        <w:sdtEndPr/>
        <w:sdtContent>
          <w:r w:rsidR="00087F1E" w:rsidRPr="00AA4809">
            <w:rPr>
              <w:rFonts w:ascii="MS Gothic" w:eastAsia="MS Gothic" w:hAnsi="MS Gothic"/>
              <w:lang w:val="it-CH"/>
            </w:rPr>
            <w:t>☐</w:t>
          </w:r>
        </w:sdtContent>
      </w:sdt>
      <w:r w:rsidR="00087F1E" w:rsidRPr="00AA4809">
        <w:rPr>
          <w:lang w:val="it-CH"/>
        </w:rPr>
        <w:t xml:space="preserve"> </w:t>
      </w:r>
      <w:r w:rsidR="00611038" w:rsidRPr="00AA4809">
        <w:rPr>
          <w:lang w:val="it-CH"/>
        </w:rPr>
        <w:t>1 stella/standard semplice</w:t>
      </w:r>
      <w:r w:rsidR="00087F1E" w:rsidRPr="00AA4809">
        <w:rPr>
          <w:lang w:val="it-CH"/>
        </w:rPr>
        <w:tab/>
      </w:r>
      <w:sdt>
        <w:sdtPr>
          <w:rPr>
            <w:lang w:val="it-CH"/>
          </w:rPr>
          <w:id w:val="444657435"/>
          <w14:checkbox>
            <w14:checked w14:val="0"/>
            <w14:checkedState w14:val="2612" w14:font="MS Gothic"/>
            <w14:uncheckedState w14:val="2610" w14:font="MS Gothic"/>
          </w14:checkbox>
        </w:sdtPr>
        <w:sdtEndPr/>
        <w:sdtContent>
          <w:r w:rsidR="00087F1E" w:rsidRPr="00AA4809">
            <w:rPr>
              <w:rFonts w:ascii="MS Gothic" w:eastAsia="MS Gothic" w:hAnsi="MS Gothic"/>
              <w:lang w:val="it-CH"/>
            </w:rPr>
            <w:t>☐</w:t>
          </w:r>
        </w:sdtContent>
      </w:sdt>
      <w:r w:rsidR="00087F1E" w:rsidRPr="00AA4809">
        <w:rPr>
          <w:lang w:val="it-CH"/>
        </w:rPr>
        <w:t xml:space="preserve"> </w:t>
      </w:r>
      <w:r w:rsidR="00611038" w:rsidRPr="00AA4809">
        <w:rPr>
          <w:lang w:val="it-CH"/>
        </w:rPr>
        <w:t>2 stelle/standard medio</w:t>
      </w:r>
    </w:p>
    <w:p w14:paraId="2B9268E9" w14:textId="6843BCC8" w:rsidR="00087F1E" w:rsidRPr="00AA4809" w:rsidRDefault="001802E8" w:rsidP="002D7539">
      <w:pPr>
        <w:tabs>
          <w:tab w:val="left" w:pos="3828"/>
          <w:tab w:val="left" w:pos="7088"/>
        </w:tabs>
        <w:rPr>
          <w:lang w:val="it-CH"/>
        </w:rPr>
      </w:pPr>
      <w:sdt>
        <w:sdtPr>
          <w:rPr>
            <w:lang w:val="it-CH"/>
          </w:rPr>
          <w:id w:val="714547551"/>
          <w14:checkbox>
            <w14:checked w14:val="0"/>
            <w14:checkedState w14:val="2612" w14:font="MS Gothic"/>
            <w14:uncheckedState w14:val="2610" w14:font="MS Gothic"/>
          </w14:checkbox>
        </w:sdtPr>
        <w:sdtEndPr/>
        <w:sdtContent>
          <w:r w:rsidR="00087F1E" w:rsidRPr="00AA4809">
            <w:rPr>
              <w:rFonts w:ascii="MS Gothic" w:eastAsia="MS Gothic" w:hAnsi="MS Gothic"/>
              <w:lang w:val="it-CH"/>
            </w:rPr>
            <w:t>☐</w:t>
          </w:r>
        </w:sdtContent>
      </w:sdt>
      <w:r w:rsidR="00087F1E" w:rsidRPr="00AA4809">
        <w:rPr>
          <w:lang w:val="it-CH"/>
        </w:rPr>
        <w:t xml:space="preserve"> </w:t>
      </w:r>
      <w:r w:rsidR="00611038" w:rsidRPr="00AA4809">
        <w:rPr>
          <w:lang w:val="it-CH"/>
        </w:rPr>
        <w:t>3 stelle/standard elevato</w:t>
      </w:r>
      <w:r w:rsidR="00087F1E" w:rsidRPr="00AA4809">
        <w:rPr>
          <w:lang w:val="it-CH"/>
        </w:rPr>
        <w:tab/>
      </w:r>
      <w:sdt>
        <w:sdtPr>
          <w:rPr>
            <w:lang w:val="it-CH"/>
          </w:rPr>
          <w:id w:val="-1514831131"/>
          <w14:checkbox>
            <w14:checked w14:val="0"/>
            <w14:checkedState w14:val="2612" w14:font="MS Gothic"/>
            <w14:uncheckedState w14:val="2610" w14:font="MS Gothic"/>
          </w14:checkbox>
        </w:sdtPr>
        <w:sdtEndPr/>
        <w:sdtContent>
          <w:r w:rsidR="00EF22A0" w:rsidRPr="00AA4809">
            <w:rPr>
              <w:rFonts w:ascii="MS Gothic" w:eastAsia="MS Gothic" w:hAnsi="MS Gothic"/>
              <w:lang w:val="it-CH"/>
            </w:rPr>
            <w:t>☐</w:t>
          </w:r>
        </w:sdtContent>
      </w:sdt>
      <w:r w:rsidR="00EF22A0" w:rsidRPr="00AA4809">
        <w:rPr>
          <w:lang w:val="it-CH"/>
        </w:rPr>
        <w:t xml:space="preserve"> </w:t>
      </w:r>
      <w:r w:rsidR="00611038" w:rsidRPr="00AA4809">
        <w:rPr>
          <w:lang w:val="it-CH"/>
        </w:rPr>
        <w:t>4 stelle/standard superiore</w:t>
      </w:r>
      <w:r w:rsidR="00EF22A0" w:rsidRPr="00AA4809">
        <w:rPr>
          <w:lang w:val="it-CH"/>
        </w:rPr>
        <w:tab/>
      </w:r>
      <w:sdt>
        <w:sdtPr>
          <w:rPr>
            <w:lang w:val="it-CH"/>
          </w:rPr>
          <w:id w:val="-934442780"/>
          <w14:checkbox>
            <w14:checked w14:val="0"/>
            <w14:checkedState w14:val="2612" w14:font="MS Gothic"/>
            <w14:uncheckedState w14:val="2610" w14:font="MS Gothic"/>
          </w14:checkbox>
        </w:sdtPr>
        <w:sdtEndPr/>
        <w:sdtContent>
          <w:r w:rsidR="00EF22A0" w:rsidRPr="00AA4809">
            <w:rPr>
              <w:rFonts w:ascii="MS Gothic" w:eastAsia="MS Gothic" w:hAnsi="MS Gothic"/>
              <w:lang w:val="it-CH"/>
            </w:rPr>
            <w:t>☐</w:t>
          </w:r>
        </w:sdtContent>
      </w:sdt>
      <w:r w:rsidR="00EF22A0" w:rsidRPr="00AA4809">
        <w:rPr>
          <w:lang w:val="it-CH"/>
        </w:rPr>
        <w:t xml:space="preserve"> </w:t>
      </w:r>
      <w:r w:rsidR="00611038" w:rsidRPr="00AA4809">
        <w:rPr>
          <w:lang w:val="it-CH"/>
        </w:rPr>
        <w:t>5 stelle/standard massimo</w:t>
      </w:r>
    </w:p>
    <w:p w14:paraId="022D708D" w14:textId="36020AEB" w:rsidR="000406B8" w:rsidRPr="00AA4809" w:rsidRDefault="00373FBE" w:rsidP="00317E0D">
      <w:pPr>
        <w:pStyle w:val="berschrift3"/>
        <w:rPr>
          <w:lang w:val="it-CH"/>
        </w:rPr>
      </w:pPr>
      <w:r w:rsidRPr="00AA4809">
        <w:rPr>
          <w:lang w:val="it-CH"/>
        </w:rPr>
        <w:t xml:space="preserve">Assicurazioni sociali </w:t>
      </w:r>
      <w:r w:rsidR="00395604" w:rsidRPr="00AA4809">
        <w:rPr>
          <w:lang w:val="it-CH"/>
        </w:rPr>
        <w:t xml:space="preserve">/ </w:t>
      </w:r>
      <w:r w:rsidR="00C34BB6" w:rsidRPr="00AA4809">
        <w:rPr>
          <w:lang w:val="it-CH"/>
        </w:rPr>
        <w:t xml:space="preserve">Adesione all’assicurazione HOTELA </w:t>
      </w:r>
    </w:p>
    <w:p w14:paraId="7E73BF57" w14:textId="375AFCB2" w:rsidR="00462DC7" w:rsidRPr="00AA4809" w:rsidRDefault="00373FBE" w:rsidP="00373FBE">
      <w:pPr>
        <w:rPr>
          <w:lang w:val="it-CH"/>
        </w:rPr>
      </w:pPr>
      <w:r w:rsidRPr="00AA4809">
        <w:rPr>
          <w:lang w:val="it-CH"/>
        </w:rPr>
        <w:t>L’adesione all’assicurazione HOTELA richiede l’affiliazione a</w:t>
      </w:r>
      <w:r w:rsidR="00FA5AAC" w:rsidRPr="00AA4809">
        <w:rPr>
          <w:lang w:val="it-CH"/>
        </w:rPr>
        <w:t xml:space="preserve"> HotellerieSuisse. </w:t>
      </w:r>
      <w:r w:rsidR="00B8137B" w:rsidRPr="00AA4809">
        <w:rPr>
          <w:lang w:val="it-CH"/>
        </w:rPr>
        <w:t>I soci delle categorie B, R e U, che fanno ricorso ai prodotti assicurativi di HOTELA usufruiscono di sconti sul contributo per camere o sul contributo base.</w:t>
      </w:r>
      <w:r w:rsidR="00F16FA9" w:rsidRPr="00AA4809">
        <w:rPr>
          <w:lang w:val="it-CH"/>
        </w:rPr>
        <w:t xml:space="preserve"> </w:t>
      </w:r>
      <w:r w:rsidR="00990729" w:rsidRPr="00AA4809">
        <w:rPr>
          <w:lang w:val="it-CH"/>
        </w:rPr>
        <w:t>Indicare dove sono state stipulate le assicurazioni sociali:</w:t>
      </w:r>
    </w:p>
    <w:p w14:paraId="46EC7E02" w14:textId="0073256F" w:rsidR="00A67B52" w:rsidRPr="00AA4809" w:rsidRDefault="002A0F2A" w:rsidP="00A67B52">
      <w:pPr>
        <w:tabs>
          <w:tab w:val="right" w:leader="dot" w:pos="4820"/>
          <w:tab w:val="left" w:pos="4962"/>
          <w:tab w:val="right" w:leader="dot" w:pos="9781"/>
        </w:tabs>
        <w:spacing w:before="120"/>
        <w:rPr>
          <w:lang w:val="it-CH"/>
        </w:rPr>
      </w:pPr>
      <w:r w:rsidRPr="00AA4809">
        <w:rPr>
          <w:lang w:val="it-CH"/>
        </w:rPr>
        <w:t>AVS/AI/IPG/AD</w:t>
      </w:r>
      <w:r w:rsidR="00A67B52" w:rsidRPr="00AA4809">
        <w:rPr>
          <w:lang w:val="it-CH"/>
        </w:rPr>
        <w:t xml:space="preserve"> </w:t>
      </w:r>
      <w:sdt>
        <w:sdtPr>
          <w:rPr>
            <w:lang w:val="it-CH"/>
          </w:rPr>
          <w:id w:val="46815831"/>
          <w:placeholder>
            <w:docPart w:val="13848E72580E48A580DD6D4151316355"/>
          </w:placeholder>
        </w:sdtPr>
        <w:sdtEndPr/>
        <w:sdtContent>
          <w:r w:rsidR="00B842AF" w:rsidRPr="00AA4809">
            <w:rPr>
              <w:lang w:val="it-CH"/>
            </w:rPr>
            <w:tab/>
          </w:r>
        </w:sdtContent>
      </w:sdt>
      <w:r w:rsidR="00A67B52" w:rsidRPr="00AA4809">
        <w:rPr>
          <w:lang w:val="it-CH"/>
        </w:rPr>
        <w:tab/>
      </w:r>
      <w:r w:rsidRPr="00AA4809">
        <w:rPr>
          <w:lang w:val="it-CH"/>
        </w:rPr>
        <w:t>Previdenza professionale LPP</w:t>
      </w:r>
      <w:r w:rsidR="00375E51" w:rsidRPr="00AA4809">
        <w:rPr>
          <w:lang w:val="it-CH"/>
        </w:rPr>
        <w:t xml:space="preserve"> </w:t>
      </w:r>
      <w:sdt>
        <w:sdtPr>
          <w:rPr>
            <w:lang w:val="it-CH"/>
          </w:rPr>
          <w:id w:val="-1049679332"/>
          <w:placeholder>
            <w:docPart w:val="65E689F96E7544F8B5106E1F34A49939"/>
          </w:placeholder>
        </w:sdtPr>
        <w:sdtEndPr/>
        <w:sdtContent>
          <w:r w:rsidR="00B842AF" w:rsidRPr="00AA4809">
            <w:rPr>
              <w:lang w:val="it-CH"/>
            </w:rPr>
            <w:tab/>
          </w:r>
        </w:sdtContent>
      </w:sdt>
    </w:p>
    <w:p w14:paraId="2D07B3F6" w14:textId="713C3B09" w:rsidR="00A67B52" w:rsidRPr="00AA4809" w:rsidRDefault="002A0F2A" w:rsidP="00A67B52">
      <w:pPr>
        <w:tabs>
          <w:tab w:val="right" w:leader="dot" w:pos="4820"/>
          <w:tab w:val="left" w:pos="4962"/>
          <w:tab w:val="right" w:leader="dot" w:pos="9781"/>
        </w:tabs>
        <w:spacing w:before="120"/>
        <w:rPr>
          <w:lang w:val="it-CH"/>
        </w:rPr>
      </w:pPr>
      <w:r w:rsidRPr="00AA4809">
        <w:rPr>
          <w:lang w:val="it-CH"/>
        </w:rPr>
        <w:t>Cassa d’assegni familiari CAF</w:t>
      </w:r>
      <w:r w:rsidR="00A67B52" w:rsidRPr="00AA4809">
        <w:rPr>
          <w:lang w:val="it-CH"/>
        </w:rPr>
        <w:t xml:space="preserve"> </w:t>
      </w:r>
      <w:sdt>
        <w:sdtPr>
          <w:rPr>
            <w:lang w:val="it-CH"/>
          </w:rPr>
          <w:id w:val="684714355"/>
          <w:placeholder>
            <w:docPart w:val="A388E6B577534096A9B69EBF2877B8A6"/>
          </w:placeholder>
        </w:sdtPr>
        <w:sdtEndPr/>
        <w:sdtContent>
          <w:r w:rsidR="00B842AF" w:rsidRPr="00AA4809">
            <w:rPr>
              <w:lang w:val="it-CH"/>
            </w:rPr>
            <w:tab/>
          </w:r>
        </w:sdtContent>
      </w:sdt>
      <w:r w:rsidR="00A67B52" w:rsidRPr="00AA4809">
        <w:rPr>
          <w:lang w:val="it-CH"/>
        </w:rPr>
        <w:tab/>
      </w:r>
      <w:r w:rsidR="00125685" w:rsidRPr="00AA4809">
        <w:rPr>
          <w:lang w:val="it-CH"/>
        </w:rPr>
        <w:t xml:space="preserve">Assicurazione contro gli infortuni </w:t>
      </w:r>
      <w:sdt>
        <w:sdtPr>
          <w:rPr>
            <w:lang w:val="it-CH"/>
          </w:rPr>
          <w:id w:val="1540249047"/>
          <w:placeholder>
            <w:docPart w:val="015E220F949E403295EAAFA0CBFB460A"/>
          </w:placeholder>
        </w:sdtPr>
        <w:sdtEndPr/>
        <w:sdtContent>
          <w:r w:rsidR="00B842AF" w:rsidRPr="00AA4809">
            <w:rPr>
              <w:lang w:val="it-CH"/>
            </w:rPr>
            <w:tab/>
          </w:r>
        </w:sdtContent>
      </w:sdt>
    </w:p>
    <w:p w14:paraId="4339204F" w14:textId="390F33FF" w:rsidR="00A67B52" w:rsidRPr="00AA4809" w:rsidRDefault="00125685" w:rsidP="00125685">
      <w:pPr>
        <w:tabs>
          <w:tab w:val="right" w:leader="dot" w:pos="9781"/>
        </w:tabs>
        <w:spacing w:before="120"/>
        <w:rPr>
          <w:lang w:val="it-CH"/>
        </w:rPr>
      </w:pPr>
      <w:r w:rsidRPr="00AA4809">
        <w:rPr>
          <w:lang w:val="it-CH"/>
        </w:rPr>
        <w:t xml:space="preserve">Assicurazione d’indennità giornaliera per malattia LAMal </w:t>
      </w:r>
      <w:r w:rsidR="00375E51" w:rsidRPr="00AA4809">
        <w:rPr>
          <w:lang w:val="it-CH"/>
        </w:rPr>
        <w:tab/>
      </w:r>
    </w:p>
    <w:p w14:paraId="46FC7E9A" w14:textId="0FDEE6BD" w:rsidR="00462DC7" w:rsidRPr="00AA4809" w:rsidRDefault="00990729" w:rsidP="004F3DEF">
      <w:pPr>
        <w:pStyle w:val="berschrift3"/>
        <w:rPr>
          <w:lang w:val="it-CH"/>
        </w:rPr>
      </w:pPr>
      <w:r w:rsidRPr="00AA4809">
        <w:rPr>
          <w:lang w:val="it-CH"/>
        </w:rPr>
        <w:lastRenderedPageBreak/>
        <w:t>Spiegazioni</w:t>
      </w:r>
    </w:p>
    <w:p w14:paraId="7714C30B" w14:textId="77777777" w:rsidR="005570D3" w:rsidRPr="00AA4809" w:rsidRDefault="004C53E2" w:rsidP="004C53E2">
      <w:pPr>
        <w:pStyle w:val="Aufzhlung1"/>
        <w:rPr>
          <w:lang w:val="it-CH"/>
        </w:rPr>
      </w:pPr>
      <w:r w:rsidRPr="00AA4809">
        <w:rPr>
          <w:lang w:val="it-CH"/>
        </w:rPr>
        <w:t>Il/la sottoscritto</w:t>
      </w:r>
      <w:r w:rsidR="00252D6B" w:rsidRPr="00AA4809">
        <w:rPr>
          <w:lang w:val="it-CH"/>
        </w:rPr>
        <w:t>-</w:t>
      </w:r>
      <w:r w:rsidRPr="00AA4809">
        <w:rPr>
          <w:lang w:val="it-CH"/>
        </w:rPr>
        <w:t>a dichiara di aver preso conoscenza degli statuti e dei regolamenti approvati dagli organi di competenza e di accettarli e rispettarli qualora venga ammesso</w:t>
      </w:r>
      <w:r w:rsidR="005570D3" w:rsidRPr="00AA4809">
        <w:rPr>
          <w:lang w:val="it-CH"/>
        </w:rPr>
        <w:t>-</w:t>
      </w:r>
      <w:r w:rsidRPr="00AA4809">
        <w:rPr>
          <w:lang w:val="it-CH"/>
        </w:rPr>
        <w:t>a</w:t>
      </w:r>
      <w:r w:rsidR="005570D3" w:rsidRPr="00AA4809">
        <w:rPr>
          <w:lang w:val="it-CH"/>
        </w:rPr>
        <w:t>.</w:t>
      </w:r>
    </w:p>
    <w:p w14:paraId="611167CA" w14:textId="530C007A" w:rsidR="005570D3" w:rsidRPr="00AA4809" w:rsidRDefault="005570D3" w:rsidP="005570D3">
      <w:pPr>
        <w:pStyle w:val="Aufzhlung1"/>
        <w:rPr>
          <w:lang w:val="it-CH"/>
        </w:rPr>
      </w:pPr>
      <w:r w:rsidRPr="00AA4809">
        <w:rPr>
          <w:lang w:val="it-CH"/>
        </w:rPr>
        <w:t>Il/la sottoscritto-a riconosce che la presente domanda di ammissione varrà come titolo di rigetto in conformità all’art. 82 LEF per i contributi annuali e si impegna al pagamento dei contributi dei soci a HotellerieSuisse e all’associazione regionale di cui fa parte.</w:t>
      </w:r>
    </w:p>
    <w:p w14:paraId="650C90F0" w14:textId="1C841CFB" w:rsidR="000C3BE2" w:rsidRPr="00AA4809" w:rsidRDefault="0007690D" w:rsidP="000C3BE2">
      <w:pPr>
        <w:pStyle w:val="Aufzhlung1"/>
        <w:rPr>
          <w:lang w:val="it-CH"/>
        </w:rPr>
      </w:pPr>
      <w:r w:rsidRPr="00AA4809">
        <w:rPr>
          <w:lang w:val="it-CH"/>
        </w:rPr>
        <w:t>Il/la sottoscritto-</w:t>
      </w:r>
      <w:proofErr w:type="gramStart"/>
      <w:r w:rsidRPr="00AA4809">
        <w:rPr>
          <w:lang w:val="it-CH"/>
        </w:rPr>
        <w:t>a</w:t>
      </w:r>
      <w:proofErr w:type="gramEnd"/>
      <w:r w:rsidRPr="00AA4809">
        <w:rPr>
          <w:lang w:val="it-CH"/>
        </w:rPr>
        <w:t xml:space="preserve"> autorizza la cassa di compensazione AVS </w:t>
      </w:r>
      <w:r w:rsidR="0049204D" w:rsidRPr="00AA4809">
        <w:rPr>
          <w:lang w:val="it-CH"/>
        </w:rPr>
        <w:t xml:space="preserve">competente </w:t>
      </w:r>
      <w:r w:rsidRPr="00AA4809">
        <w:rPr>
          <w:lang w:val="it-CH"/>
        </w:rPr>
        <w:t xml:space="preserve">a comunicare per iscritto </w:t>
      </w:r>
      <w:r w:rsidR="000C3BE2" w:rsidRPr="00AA4809">
        <w:rPr>
          <w:lang w:val="it-CH"/>
        </w:rPr>
        <w:t>la massa salariale necessaria per il calcolo dei contributi associativi.</w:t>
      </w:r>
    </w:p>
    <w:p w14:paraId="1174656A" w14:textId="4D6D42F7" w:rsidR="00DA1FB6" w:rsidRPr="00AA4809" w:rsidRDefault="00A35367" w:rsidP="00B15F2B">
      <w:pPr>
        <w:pStyle w:val="Aufzhlung1"/>
        <w:rPr>
          <w:lang w:val="it-CH"/>
        </w:rPr>
      </w:pPr>
      <w:r w:rsidRPr="00AA4809">
        <w:rPr>
          <w:lang w:val="it-CH"/>
        </w:rPr>
        <w:t xml:space="preserve">I soci della categoria B dichiarano </w:t>
      </w:r>
      <w:r w:rsidR="004C53E2" w:rsidRPr="00AA4809">
        <w:rPr>
          <w:lang w:val="it-CH"/>
        </w:rPr>
        <w:t xml:space="preserve">il </w:t>
      </w:r>
      <w:r w:rsidR="00B13DC9" w:rsidRPr="00AA4809">
        <w:rPr>
          <w:lang w:val="it-CH"/>
        </w:rPr>
        <w:t xml:space="preserve">loro </w:t>
      </w:r>
      <w:r w:rsidR="004C53E2" w:rsidRPr="00AA4809">
        <w:rPr>
          <w:lang w:val="it-CH"/>
        </w:rPr>
        <w:t xml:space="preserve">consenso alla pubblicazione dell’azienda nella </w:t>
      </w:r>
      <w:r w:rsidR="003500A3" w:rsidRPr="00AA4809">
        <w:rPr>
          <w:lang w:val="it-CH"/>
        </w:rPr>
        <w:t xml:space="preserve">banca dati degli alberghi svizzeri </w:t>
      </w:r>
      <w:r w:rsidR="004C53E2" w:rsidRPr="00AA4809">
        <w:rPr>
          <w:lang w:val="it-CH"/>
        </w:rPr>
        <w:t xml:space="preserve">e nel relativo </w:t>
      </w:r>
      <w:hyperlink r:id="rId11" w:history="1">
        <w:r w:rsidR="001965AC" w:rsidRPr="00AA4809">
          <w:rPr>
            <w:rStyle w:val="Hyperlink"/>
            <w:lang w:val="it-CH"/>
          </w:rPr>
          <w:t>elenco alberghi</w:t>
        </w:r>
      </w:hyperlink>
      <w:r w:rsidR="00AA5A2E" w:rsidRPr="00AA4809">
        <w:rPr>
          <w:rStyle w:val="Hyperlink"/>
          <w:lang w:val="it-CH"/>
        </w:rPr>
        <w:t>ero</w:t>
      </w:r>
      <w:r w:rsidR="00115E32" w:rsidRPr="00AA4809">
        <w:rPr>
          <w:lang w:val="it-CH"/>
        </w:rPr>
        <w:t>.</w:t>
      </w:r>
    </w:p>
    <w:p w14:paraId="7D2C39BD" w14:textId="77777777" w:rsidR="008C5494" w:rsidRPr="00AA4809" w:rsidRDefault="008C5494" w:rsidP="00754327">
      <w:pPr>
        <w:tabs>
          <w:tab w:val="right" w:leader="dot" w:pos="9781"/>
        </w:tabs>
        <w:rPr>
          <w:lang w:val="it-CH"/>
        </w:rPr>
      </w:pPr>
    </w:p>
    <w:p w14:paraId="7803F505" w14:textId="77777777" w:rsidR="00154C5C" w:rsidRPr="00AA4809" w:rsidRDefault="00154C5C" w:rsidP="00754327">
      <w:pPr>
        <w:tabs>
          <w:tab w:val="right" w:leader="dot" w:pos="9781"/>
        </w:tabs>
        <w:rPr>
          <w:lang w:val="it-CH"/>
        </w:rPr>
      </w:pPr>
    </w:p>
    <w:p w14:paraId="1C74B7AC" w14:textId="34502CB3" w:rsidR="00154C5C" w:rsidRPr="00AA4809" w:rsidRDefault="0007690D" w:rsidP="00154C5C">
      <w:pPr>
        <w:tabs>
          <w:tab w:val="right" w:leader="dot" w:pos="4820"/>
          <w:tab w:val="left" w:pos="4962"/>
          <w:tab w:val="right" w:leader="dot" w:pos="9781"/>
        </w:tabs>
        <w:spacing w:before="120"/>
        <w:rPr>
          <w:lang w:val="it-CH"/>
        </w:rPr>
      </w:pPr>
      <w:r w:rsidRPr="00AA4809">
        <w:rPr>
          <w:lang w:val="it-CH"/>
        </w:rPr>
        <w:t xml:space="preserve">Nome </w:t>
      </w:r>
      <w:sdt>
        <w:sdtPr>
          <w:rPr>
            <w:lang w:val="it-CH"/>
          </w:rPr>
          <w:id w:val="-2139953068"/>
          <w:placeholder>
            <w:docPart w:val="12D182EE916C4BFD8C5A58A9BB7A1576"/>
          </w:placeholder>
        </w:sdtPr>
        <w:sdtEndPr/>
        <w:sdtContent>
          <w:r w:rsidR="00154C5C" w:rsidRPr="00AA4809">
            <w:rPr>
              <w:lang w:val="it-CH"/>
            </w:rPr>
            <w:tab/>
          </w:r>
        </w:sdtContent>
      </w:sdt>
      <w:r w:rsidR="00154C5C" w:rsidRPr="00AA4809">
        <w:rPr>
          <w:lang w:val="it-CH"/>
        </w:rPr>
        <w:tab/>
      </w:r>
      <w:r w:rsidRPr="00AA4809">
        <w:rPr>
          <w:lang w:val="it-CH"/>
        </w:rPr>
        <w:t xml:space="preserve">Cognome </w:t>
      </w:r>
      <w:sdt>
        <w:sdtPr>
          <w:rPr>
            <w:lang w:val="it-CH"/>
          </w:rPr>
          <w:id w:val="1410813971"/>
          <w:placeholder>
            <w:docPart w:val="38DB6296369A4BDBB33150D57B70B894"/>
          </w:placeholder>
        </w:sdtPr>
        <w:sdtEndPr/>
        <w:sdtContent>
          <w:r w:rsidR="00154C5C" w:rsidRPr="00AA4809">
            <w:rPr>
              <w:lang w:val="it-CH"/>
            </w:rPr>
            <w:tab/>
          </w:r>
        </w:sdtContent>
      </w:sdt>
    </w:p>
    <w:p w14:paraId="13DF813A" w14:textId="77777777" w:rsidR="004F1FAB" w:rsidRPr="00AA4809" w:rsidRDefault="004F1FAB" w:rsidP="00754327">
      <w:pPr>
        <w:tabs>
          <w:tab w:val="right" w:leader="dot" w:pos="9781"/>
        </w:tabs>
        <w:rPr>
          <w:lang w:val="it-CH"/>
        </w:rPr>
      </w:pPr>
    </w:p>
    <w:p w14:paraId="74B5B730" w14:textId="77777777" w:rsidR="002C7F49" w:rsidRPr="00AA4809" w:rsidRDefault="002C7F49" w:rsidP="00754327">
      <w:pPr>
        <w:tabs>
          <w:tab w:val="right" w:leader="dot" w:pos="9781"/>
        </w:tabs>
        <w:rPr>
          <w:lang w:val="it-CH"/>
        </w:rPr>
      </w:pPr>
    </w:p>
    <w:p w14:paraId="30A2D36F" w14:textId="7586A2BA" w:rsidR="00754327" w:rsidRPr="00AA4809" w:rsidRDefault="0007690D" w:rsidP="00754327">
      <w:pPr>
        <w:tabs>
          <w:tab w:val="right" w:leader="dot" w:pos="4820"/>
          <w:tab w:val="left" w:pos="4962"/>
          <w:tab w:val="right" w:leader="dot" w:pos="9781"/>
        </w:tabs>
        <w:rPr>
          <w:lang w:val="it-CH"/>
        </w:rPr>
      </w:pPr>
      <w:r w:rsidRPr="00AA4809">
        <w:rPr>
          <w:lang w:val="it-CH"/>
        </w:rPr>
        <w:t>L</w:t>
      </w:r>
      <w:r w:rsidR="0092621F" w:rsidRPr="00AA4809">
        <w:rPr>
          <w:lang w:val="it-CH"/>
        </w:rPr>
        <w:t>uogo</w:t>
      </w:r>
      <w:r w:rsidR="00754327" w:rsidRPr="00AA4809">
        <w:rPr>
          <w:lang w:val="it-CH"/>
        </w:rPr>
        <w:t xml:space="preserve">, </w:t>
      </w:r>
      <w:r w:rsidRPr="00AA4809">
        <w:rPr>
          <w:lang w:val="it-CH"/>
        </w:rPr>
        <w:t xml:space="preserve">data </w:t>
      </w:r>
      <w:sdt>
        <w:sdtPr>
          <w:rPr>
            <w:lang w:val="it-CH"/>
          </w:rPr>
          <w:id w:val="-715891174"/>
          <w:placeholder>
            <w:docPart w:val="5B0A3312F4324CD595068B3453A8F7D0"/>
          </w:placeholder>
        </w:sdtPr>
        <w:sdtEndPr/>
        <w:sdtContent>
          <w:r w:rsidR="00B842AF" w:rsidRPr="00AA4809">
            <w:rPr>
              <w:lang w:val="it-CH"/>
            </w:rPr>
            <w:tab/>
          </w:r>
        </w:sdtContent>
      </w:sdt>
      <w:r w:rsidR="00754327" w:rsidRPr="00AA4809">
        <w:rPr>
          <w:lang w:val="it-CH"/>
        </w:rPr>
        <w:tab/>
      </w:r>
      <w:r w:rsidRPr="00AA4809">
        <w:rPr>
          <w:lang w:val="it-CH"/>
        </w:rPr>
        <w:t>Firma</w:t>
      </w:r>
      <w:r w:rsidR="00154C5C" w:rsidRPr="00AA4809">
        <w:rPr>
          <w:lang w:val="it-CH"/>
        </w:rPr>
        <w:t xml:space="preserve"> </w:t>
      </w:r>
      <w:r w:rsidR="00754327" w:rsidRPr="00AA4809">
        <w:rPr>
          <w:lang w:val="it-CH"/>
        </w:rPr>
        <w:tab/>
      </w:r>
    </w:p>
    <w:p w14:paraId="1D566217" w14:textId="2F3011D8" w:rsidR="00A03CE5" w:rsidRPr="00AA4809" w:rsidRDefault="00A03CE5" w:rsidP="00277BF3">
      <w:pPr>
        <w:rPr>
          <w:lang w:val="it-CH"/>
        </w:rPr>
      </w:pPr>
    </w:p>
    <w:p w14:paraId="6229568C" w14:textId="77777777" w:rsidR="005551A5" w:rsidRPr="00AA4809" w:rsidRDefault="005551A5" w:rsidP="00277BF3">
      <w:pPr>
        <w:rPr>
          <w:lang w:val="it-CH"/>
        </w:rPr>
      </w:pPr>
    </w:p>
    <w:p w14:paraId="199AC9CA" w14:textId="1F7E4662" w:rsidR="007340A7" w:rsidRPr="00AA4809" w:rsidRDefault="007340A7" w:rsidP="008C5494">
      <w:pPr>
        <w:rPr>
          <w:lang w:val="it-CH"/>
        </w:rPr>
      </w:pPr>
      <w:r w:rsidRPr="00AA4809">
        <w:rPr>
          <w:lang w:val="it-CH"/>
        </w:rPr>
        <w:t xml:space="preserve">Inviare il modulo compilato in formato elettronico all'indirizzo </w:t>
      </w:r>
      <w:hyperlink r:id="rId12" w:history="1">
        <w:r w:rsidRPr="00AA4809">
          <w:rPr>
            <w:rStyle w:val="Hyperlink"/>
            <w:lang w:val="it-CH"/>
          </w:rPr>
          <w:t>member@hotelleriesuisse.ch</w:t>
        </w:r>
      </w:hyperlink>
      <w:r w:rsidRPr="00AA4809">
        <w:rPr>
          <w:lang w:val="it-CH"/>
        </w:rPr>
        <w:t xml:space="preserve"> oppure per posta a:</w:t>
      </w:r>
      <w:r w:rsidRPr="00AA4809">
        <w:rPr>
          <w:lang w:val="it-CH"/>
        </w:rPr>
        <w:br/>
        <w:t>Società Svizzera degli Albergatori (SSA) / HotellerieSuisse, Monbijoustrasse 130, Casella postale, CH-3001 Berna</w:t>
      </w:r>
    </w:p>
    <w:p w14:paraId="718982D1" w14:textId="7EECD65C" w:rsidR="00185E41" w:rsidRPr="00AA4809" w:rsidRDefault="00185E41" w:rsidP="009E4400">
      <w:pPr>
        <w:pBdr>
          <w:bottom w:val="single" w:sz="4" w:space="1" w:color="D9D9D9" w:themeColor="background1" w:themeShade="D9"/>
        </w:pBdr>
        <w:rPr>
          <w:lang w:val="it-CH"/>
        </w:rPr>
      </w:pPr>
    </w:p>
    <w:p w14:paraId="5EE8891F" w14:textId="19E1544A" w:rsidR="00966B19" w:rsidRPr="00AA4809" w:rsidRDefault="00966B19" w:rsidP="00185E41">
      <w:pPr>
        <w:rPr>
          <w:lang w:val="it-CH"/>
        </w:rPr>
      </w:pPr>
    </w:p>
    <w:p w14:paraId="31784B4A" w14:textId="0C78A0C1" w:rsidR="00E04A17" w:rsidRPr="00AA4809" w:rsidRDefault="00434DA3" w:rsidP="00DC1FFB">
      <w:pPr>
        <w:tabs>
          <w:tab w:val="right" w:leader="dot" w:pos="9781"/>
        </w:tabs>
        <w:rPr>
          <w:rFonts w:asciiTheme="majorHAnsi" w:hAnsiTheme="majorHAnsi"/>
          <w:lang w:val="it-CH"/>
        </w:rPr>
      </w:pPr>
      <w:r w:rsidRPr="00AA4809">
        <w:rPr>
          <w:rFonts w:asciiTheme="majorHAnsi" w:hAnsiTheme="majorHAnsi"/>
          <w:lang w:val="it-CH"/>
        </w:rPr>
        <w:t xml:space="preserve">Il presente modulo di domanda fa riferimento agli </w:t>
      </w:r>
      <w:hyperlink r:id="rId13" w:history="1">
        <w:r w:rsidRPr="00AA4809">
          <w:rPr>
            <w:rStyle w:val="Hyperlink"/>
            <w:rFonts w:asciiTheme="majorHAnsi" w:hAnsiTheme="majorHAnsi"/>
            <w:lang w:val="it-CH"/>
          </w:rPr>
          <w:t>statuti</w:t>
        </w:r>
      </w:hyperlink>
      <w:r w:rsidRPr="00AA4809">
        <w:rPr>
          <w:rFonts w:asciiTheme="majorHAnsi" w:hAnsiTheme="majorHAnsi"/>
          <w:lang w:val="it-CH"/>
        </w:rPr>
        <w:t xml:space="preserve"> decisi dall’Assemblea dei Delegati il 25 novembre 2022 e al </w:t>
      </w:r>
      <w:hyperlink r:id="rId14" w:history="1">
        <w:r w:rsidRPr="00AA4809">
          <w:rPr>
            <w:rStyle w:val="Hyperlink"/>
            <w:rFonts w:asciiTheme="majorHAnsi" w:hAnsiTheme="majorHAnsi"/>
            <w:lang w:val="it-CH"/>
          </w:rPr>
          <w:t>Regolamento dei contributi associativi e delle prestazioni di servizio</w:t>
        </w:r>
      </w:hyperlink>
      <w:r w:rsidRPr="00AA4809">
        <w:rPr>
          <w:rFonts w:asciiTheme="majorHAnsi" w:hAnsiTheme="majorHAnsi"/>
          <w:lang w:val="it-CH"/>
        </w:rPr>
        <w:t xml:space="preserve"> (RCAS) in vigore dal 1° gennaio 2023. Eventuali modifiche future agli statuti e/o al RCAS valgono per tutte le socie e tutti i soci attivi. Di seguito è riportato un estratto degli articoli principali relativi all’affiliazione</w:t>
      </w:r>
      <w:r w:rsidR="00966B19" w:rsidRPr="00AA4809">
        <w:rPr>
          <w:lang w:val="it-CH"/>
        </w:rPr>
        <w:t>.</w:t>
      </w:r>
    </w:p>
    <w:p w14:paraId="3CE1EE71" w14:textId="77777777" w:rsidR="005551A5" w:rsidRPr="00AA4809" w:rsidRDefault="005551A5" w:rsidP="00DC1FFB">
      <w:pPr>
        <w:tabs>
          <w:tab w:val="right" w:leader="dot" w:pos="9781"/>
        </w:tabs>
        <w:rPr>
          <w:lang w:val="it-CH"/>
        </w:rPr>
      </w:pPr>
    </w:p>
    <w:p w14:paraId="7775549B" w14:textId="77777777" w:rsidR="001F4606" w:rsidRPr="00AA4809" w:rsidRDefault="001F4606" w:rsidP="00DC1FFB">
      <w:pPr>
        <w:tabs>
          <w:tab w:val="right" w:leader="dot" w:pos="9781"/>
        </w:tabs>
        <w:rPr>
          <w:lang w:val="it-CH"/>
        </w:rPr>
      </w:pPr>
    </w:p>
    <w:p w14:paraId="21A3A459" w14:textId="77777777" w:rsidR="00185E41" w:rsidRPr="00AA4809" w:rsidRDefault="00185E41" w:rsidP="00DC73EE">
      <w:pPr>
        <w:spacing w:after="240" w:line="276" w:lineRule="auto"/>
        <w:rPr>
          <w:lang w:val="it-CH"/>
        </w:rPr>
        <w:sectPr w:rsidR="00185E41" w:rsidRPr="00AA4809" w:rsidSect="00AA4809">
          <w:headerReference w:type="default" r:id="rId15"/>
          <w:footerReference w:type="default" r:id="rId16"/>
          <w:pgSz w:w="11906" w:h="16838"/>
          <w:pgMar w:top="2654" w:right="794" w:bottom="1134" w:left="1304" w:header="709" w:footer="595" w:gutter="0"/>
          <w:cols w:space="708"/>
          <w:docGrid w:linePitch="360"/>
        </w:sectPr>
      </w:pPr>
    </w:p>
    <w:p w14:paraId="66B5D8CD" w14:textId="3EAAC06F" w:rsidR="006A4CD6" w:rsidRPr="00AA4809" w:rsidRDefault="00434DA3" w:rsidP="00DC73EE">
      <w:pPr>
        <w:pStyle w:val="berschrift2"/>
        <w:keepNext w:val="0"/>
        <w:keepLines w:val="0"/>
        <w:rPr>
          <w:lang w:val="it-CH"/>
        </w:rPr>
      </w:pPr>
      <w:r w:rsidRPr="00AA4809">
        <w:rPr>
          <w:lang w:val="it-CH"/>
        </w:rPr>
        <w:t xml:space="preserve">Estratto dagli </w:t>
      </w:r>
      <w:hyperlink r:id="rId17" w:history="1">
        <w:r w:rsidR="009E7632" w:rsidRPr="00AA4809">
          <w:rPr>
            <w:rStyle w:val="Hyperlink"/>
            <w:lang w:val="it-CH"/>
          </w:rPr>
          <w:t>s</w:t>
        </w:r>
        <w:r w:rsidR="001E365E" w:rsidRPr="00AA4809">
          <w:rPr>
            <w:rStyle w:val="Hyperlink"/>
            <w:lang w:val="it-CH"/>
          </w:rPr>
          <w:t>tatut</w:t>
        </w:r>
        <w:r w:rsidR="009E7632" w:rsidRPr="00AA4809">
          <w:rPr>
            <w:rStyle w:val="Hyperlink"/>
            <w:lang w:val="it-CH"/>
          </w:rPr>
          <w:t>i</w:t>
        </w:r>
      </w:hyperlink>
    </w:p>
    <w:p w14:paraId="5C7F279D" w14:textId="02BE8163" w:rsidR="003B5626" w:rsidRPr="00AA4809" w:rsidRDefault="00D26099" w:rsidP="00D26099">
      <w:pPr>
        <w:pStyle w:val="berschrift3"/>
        <w:keepLines w:val="0"/>
        <w:tabs>
          <w:tab w:val="left" w:pos="567"/>
        </w:tabs>
        <w:spacing w:before="120"/>
        <w:rPr>
          <w:sz w:val="18"/>
          <w:szCs w:val="22"/>
          <w:lang w:val="it-CH"/>
        </w:rPr>
      </w:pPr>
      <w:r w:rsidRPr="00AA4809">
        <w:rPr>
          <w:sz w:val="18"/>
          <w:szCs w:val="22"/>
          <w:lang w:val="it-CH"/>
        </w:rPr>
        <w:t>10</w:t>
      </w:r>
      <w:r w:rsidRPr="00AA4809">
        <w:rPr>
          <w:sz w:val="18"/>
          <w:szCs w:val="22"/>
          <w:lang w:val="it-CH"/>
        </w:rPr>
        <w:tab/>
      </w:r>
      <w:r w:rsidR="003B5626" w:rsidRPr="00AA4809">
        <w:rPr>
          <w:sz w:val="18"/>
          <w:szCs w:val="22"/>
          <w:lang w:val="it-CH"/>
        </w:rPr>
        <w:t>Definizione delle categorie di soci</w:t>
      </w:r>
    </w:p>
    <w:p w14:paraId="6A5E429A" w14:textId="258492EF" w:rsidR="00CC6AC2" w:rsidRPr="00AA4809" w:rsidRDefault="003B5626" w:rsidP="003B5626">
      <w:pPr>
        <w:tabs>
          <w:tab w:val="right" w:leader="dot" w:pos="9781"/>
        </w:tabs>
        <w:rPr>
          <w:rFonts w:asciiTheme="majorHAnsi" w:hAnsiTheme="majorHAnsi"/>
          <w:sz w:val="15"/>
          <w:szCs w:val="15"/>
          <w:lang w:val="it-CH"/>
        </w:rPr>
      </w:pPr>
      <w:r w:rsidRPr="00AA4809">
        <w:rPr>
          <w:rFonts w:asciiTheme="majorHAnsi" w:hAnsiTheme="majorHAnsi"/>
          <w:sz w:val="15"/>
          <w:szCs w:val="15"/>
          <w:lang w:val="it-CH"/>
        </w:rPr>
        <w:t>In linea di principio, l’adesione all’associazione si limita a persone fisiche e giuridiche con domicilio/sede in Svizzera.</w:t>
      </w:r>
    </w:p>
    <w:p w14:paraId="263AB217" w14:textId="6FCA9D90" w:rsidR="009E7632" w:rsidRPr="00AA4809" w:rsidRDefault="009E7632" w:rsidP="00D26099">
      <w:pPr>
        <w:keepNext/>
        <w:tabs>
          <w:tab w:val="left" w:pos="567"/>
        </w:tabs>
        <w:spacing w:before="80"/>
        <w:rPr>
          <w:rFonts w:asciiTheme="majorHAnsi" w:hAnsiTheme="majorHAnsi"/>
          <w:b/>
          <w:bCs/>
          <w:sz w:val="15"/>
          <w:szCs w:val="15"/>
          <w:lang w:val="it-CH"/>
        </w:rPr>
      </w:pPr>
      <w:r w:rsidRPr="00AA4809">
        <w:rPr>
          <w:rFonts w:asciiTheme="majorHAnsi" w:hAnsiTheme="majorHAnsi"/>
          <w:b/>
          <w:bCs/>
          <w:sz w:val="15"/>
          <w:szCs w:val="15"/>
          <w:lang w:val="it-CH"/>
        </w:rPr>
        <w:t xml:space="preserve">10.2 </w:t>
      </w:r>
      <w:r w:rsidR="00D26099" w:rsidRPr="00AA4809">
        <w:rPr>
          <w:rFonts w:asciiTheme="majorHAnsi" w:hAnsiTheme="majorHAnsi"/>
          <w:b/>
          <w:bCs/>
          <w:sz w:val="15"/>
          <w:szCs w:val="15"/>
          <w:lang w:val="it-CH"/>
        </w:rPr>
        <w:tab/>
      </w:r>
      <w:r w:rsidRPr="00AA4809">
        <w:rPr>
          <w:rFonts w:asciiTheme="majorHAnsi" w:hAnsiTheme="majorHAnsi"/>
          <w:b/>
          <w:bCs/>
          <w:sz w:val="15"/>
          <w:szCs w:val="15"/>
          <w:lang w:val="it-CH"/>
        </w:rPr>
        <w:t>Azienda alberghiera, cat.</w:t>
      </w:r>
      <w:r w:rsidR="00D26099" w:rsidRPr="00AA4809">
        <w:rPr>
          <w:rFonts w:asciiTheme="majorHAnsi" w:hAnsiTheme="majorHAnsi"/>
          <w:b/>
          <w:bCs/>
          <w:sz w:val="15"/>
          <w:szCs w:val="15"/>
          <w:lang w:val="it-CH"/>
        </w:rPr>
        <w:t xml:space="preserve"> </w:t>
      </w:r>
      <w:r w:rsidRPr="00AA4809">
        <w:rPr>
          <w:rFonts w:asciiTheme="majorHAnsi" w:hAnsiTheme="majorHAnsi"/>
          <w:b/>
          <w:bCs/>
          <w:sz w:val="15"/>
          <w:szCs w:val="15"/>
          <w:lang w:val="it-CH"/>
        </w:rPr>
        <w:t>B</w:t>
      </w:r>
    </w:p>
    <w:p w14:paraId="226C218E" w14:textId="0240BD44" w:rsidR="009E7632" w:rsidRPr="00AA4809" w:rsidRDefault="009E7632" w:rsidP="009E7632">
      <w:pPr>
        <w:rPr>
          <w:rFonts w:asciiTheme="majorHAnsi" w:hAnsiTheme="majorHAnsi"/>
          <w:sz w:val="15"/>
          <w:szCs w:val="15"/>
          <w:lang w:val="it-CH"/>
        </w:rPr>
      </w:pPr>
      <w:r w:rsidRPr="00AA4809">
        <w:rPr>
          <w:rFonts w:asciiTheme="majorHAnsi" w:hAnsiTheme="majorHAnsi"/>
          <w:sz w:val="15"/>
          <w:szCs w:val="15"/>
          <w:lang w:val="it-CH"/>
        </w:rPr>
        <w:t>I soci della categoria B sono persone giuridiche o ditte individuali che offrono alle persone un servizio di pernottamento dietro compenso. In casi eccezionali, le aziende della categoria B con sede all’estero nell’area vicina alla frontiera possono fare domanda di adesione alla SSA e presso la relativa associazione regionale.</w:t>
      </w:r>
    </w:p>
    <w:p w14:paraId="295019C8" w14:textId="00A9CF10" w:rsidR="009E7632" w:rsidRPr="00AA4809" w:rsidRDefault="009E7632" w:rsidP="00D26099">
      <w:pPr>
        <w:keepNext/>
        <w:tabs>
          <w:tab w:val="left" w:pos="567"/>
        </w:tabs>
        <w:spacing w:before="80"/>
        <w:rPr>
          <w:rFonts w:asciiTheme="majorHAnsi" w:hAnsiTheme="majorHAnsi"/>
          <w:bCs/>
          <w:sz w:val="15"/>
          <w:szCs w:val="15"/>
          <w:lang w:val="it-CH"/>
        </w:rPr>
      </w:pPr>
      <w:r w:rsidRPr="00AA4809">
        <w:rPr>
          <w:rFonts w:asciiTheme="majorHAnsi" w:hAnsiTheme="majorHAnsi"/>
          <w:bCs/>
          <w:sz w:val="15"/>
          <w:szCs w:val="15"/>
          <w:lang w:val="it-CH"/>
        </w:rPr>
        <w:t xml:space="preserve">10.2.1 </w:t>
      </w:r>
      <w:r w:rsidR="00D26099" w:rsidRPr="00AA4809">
        <w:rPr>
          <w:rFonts w:asciiTheme="majorHAnsi" w:hAnsiTheme="majorHAnsi"/>
          <w:bCs/>
          <w:sz w:val="15"/>
          <w:szCs w:val="15"/>
          <w:lang w:val="it-CH"/>
        </w:rPr>
        <w:tab/>
      </w:r>
      <w:r w:rsidRPr="00AA4809">
        <w:rPr>
          <w:rFonts w:asciiTheme="majorHAnsi" w:hAnsiTheme="majorHAnsi"/>
          <w:bCs/>
          <w:sz w:val="15"/>
          <w:szCs w:val="15"/>
          <w:lang w:val="it-CH"/>
        </w:rPr>
        <w:t>Albergo, cat.</w:t>
      </w:r>
      <w:r w:rsidR="00D26099" w:rsidRPr="00AA4809">
        <w:rPr>
          <w:rFonts w:asciiTheme="majorHAnsi" w:hAnsiTheme="majorHAnsi"/>
          <w:bCs/>
          <w:sz w:val="15"/>
          <w:szCs w:val="15"/>
          <w:lang w:val="it-CH"/>
        </w:rPr>
        <w:t xml:space="preserve"> </w:t>
      </w:r>
      <w:r w:rsidRPr="00AA4809">
        <w:rPr>
          <w:rFonts w:asciiTheme="majorHAnsi" w:hAnsiTheme="majorHAnsi"/>
          <w:bCs/>
          <w:sz w:val="15"/>
          <w:szCs w:val="15"/>
          <w:lang w:val="it-CH"/>
        </w:rPr>
        <w:t>BHO</w:t>
      </w:r>
    </w:p>
    <w:p w14:paraId="46EB33DD" w14:textId="75C5DB3A" w:rsidR="009E7632" w:rsidRPr="00AA4809" w:rsidRDefault="009E7632" w:rsidP="009E7632">
      <w:pPr>
        <w:rPr>
          <w:rFonts w:asciiTheme="majorHAnsi" w:hAnsiTheme="majorHAnsi"/>
          <w:sz w:val="15"/>
          <w:szCs w:val="15"/>
          <w:lang w:val="it-CH"/>
        </w:rPr>
      </w:pPr>
      <w:r w:rsidRPr="00AA4809">
        <w:rPr>
          <w:rFonts w:asciiTheme="majorHAnsi" w:hAnsiTheme="majorHAnsi"/>
          <w:sz w:val="15"/>
          <w:szCs w:val="15"/>
          <w:lang w:val="it-CH"/>
        </w:rPr>
        <w:t>I soci della categoria BHO sono persone fisiche o ditte individuali che gestiscono un albergo. Un albergo è un’azienda alberghiera con diverse camere private provviste di dotazioni e servizi specifici nonché con ulteriori servizi nell’area pubblica. Il livello delle dotazioni e dei servizi varia a seconda del posizionamento di base e si orienta ai criteri di classificazione.</w:t>
      </w:r>
    </w:p>
    <w:p w14:paraId="4831857E" w14:textId="186684B4" w:rsidR="009E7632" w:rsidRPr="00AA4809" w:rsidRDefault="009E7632" w:rsidP="00D26099">
      <w:pPr>
        <w:keepNext/>
        <w:tabs>
          <w:tab w:val="left" w:pos="567"/>
        </w:tabs>
        <w:spacing w:before="80"/>
        <w:rPr>
          <w:rFonts w:asciiTheme="majorHAnsi" w:hAnsiTheme="majorHAnsi"/>
          <w:bCs/>
          <w:sz w:val="15"/>
          <w:szCs w:val="15"/>
          <w:lang w:val="it-CH"/>
        </w:rPr>
      </w:pPr>
      <w:r w:rsidRPr="00AA4809">
        <w:rPr>
          <w:rFonts w:asciiTheme="majorHAnsi" w:hAnsiTheme="majorHAnsi"/>
          <w:bCs/>
          <w:sz w:val="15"/>
          <w:szCs w:val="15"/>
          <w:lang w:val="it-CH"/>
        </w:rPr>
        <w:t xml:space="preserve">10.2.2 </w:t>
      </w:r>
      <w:r w:rsidR="00D26099" w:rsidRPr="00AA4809">
        <w:rPr>
          <w:rFonts w:asciiTheme="majorHAnsi" w:hAnsiTheme="majorHAnsi"/>
          <w:bCs/>
          <w:sz w:val="15"/>
          <w:szCs w:val="15"/>
          <w:lang w:val="it-CH"/>
        </w:rPr>
        <w:tab/>
      </w:r>
      <w:r w:rsidRPr="00AA4809">
        <w:rPr>
          <w:rFonts w:asciiTheme="majorHAnsi" w:hAnsiTheme="majorHAnsi"/>
          <w:bCs/>
          <w:sz w:val="15"/>
          <w:szCs w:val="15"/>
          <w:lang w:val="it-CH"/>
        </w:rPr>
        <w:t>Swiss Lodge, cat.</w:t>
      </w:r>
      <w:r w:rsidR="00D26099" w:rsidRPr="00AA4809">
        <w:rPr>
          <w:rFonts w:asciiTheme="majorHAnsi" w:hAnsiTheme="majorHAnsi"/>
          <w:bCs/>
          <w:sz w:val="15"/>
          <w:szCs w:val="15"/>
          <w:lang w:val="it-CH"/>
        </w:rPr>
        <w:t xml:space="preserve"> </w:t>
      </w:r>
      <w:r w:rsidRPr="00AA4809">
        <w:rPr>
          <w:rFonts w:asciiTheme="majorHAnsi" w:hAnsiTheme="majorHAnsi"/>
          <w:bCs/>
          <w:sz w:val="15"/>
          <w:szCs w:val="15"/>
          <w:lang w:val="it-CH"/>
        </w:rPr>
        <w:t>BSL</w:t>
      </w:r>
    </w:p>
    <w:p w14:paraId="286EE57F" w14:textId="5E002468" w:rsidR="009E7632" w:rsidRPr="00AA4809" w:rsidRDefault="009E7632" w:rsidP="009E7632">
      <w:pPr>
        <w:rPr>
          <w:rFonts w:asciiTheme="majorHAnsi" w:hAnsiTheme="majorHAnsi"/>
          <w:sz w:val="15"/>
          <w:szCs w:val="15"/>
          <w:lang w:val="it-CH"/>
        </w:rPr>
      </w:pPr>
      <w:r w:rsidRPr="00AA4809">
        <w:rPr>
          <w:rFonts w:asciiTheme="majorHAnsi" w:hAnsiTheme="majorHAnsi"/>
          <w:sz w:val="15"/>
          <w:szCs w:val="15"/>
          <w:lang w:val="it-CH"/>
        </w:rPr>
        <w:t xml:space="preserve">I soci della categoria BSL sono persone giuridiche o ditte individuali che gestiscono un’azienda Swiss Lodge. Un Swiss Lodge è un’azienda alberghiera simile a un albergo con diverse camere private o per gruppi che, rispetto a un albergo, soddisfano criteri più ristretti in </w:t>
      </w:r>
      <w:r w:rsidRPr="00AA4809">
        <w:rPr>
          <w:rFonts w:asciiTheme="majorHAnsi" w:hAnsiTheme="majorHAnsi"/>
          <w:sz w:val="15"/>
          <w:szCs w:val="15"/>
          <w:lang w:val="it-CH"/>
        </w:rPr>
        <w:t>termini di dotazioni e di servizi ma che offrono pure ulteriori servizi nell’area pubblica. Il livello minimo delle dotazioni e dei servizi si basa sui criteri di classificazione.</w:t>
      </w:r>
    </w:p>
    <w:p w14:paraId="4167045D" w14:textId="7124C21F" w:rsidR="009E7632" w:rsidRPr="00AA4809" w:rsidRDefault="009E7632" w:rsidP="00D26099">
      <w:pPr>
        <w:keepNext/>
        <w:tabs>
          <w:tab w:val="left" w:pos="567"/>
        </w:tabs>
        <w:spacing w:before="80"/>
        <w:rPr>
          <w:rFonts w:asciiTheme="majorHAnsi" w:hAnsiTheme="majorHAnsi"/>
          <w:bCs/>
          <w:sz w:val="15"/>
          <w:szCs w:val="15"/>
          <w:lang w:val="it-CH"/>
        </w:rPr>
      </w:pPr>
      <w:r w:rsidRPr="00AA4809">
        <w:rPr>
          <w:rFonts w:asciiTheme="majorHAnsi" w:hAnsiTheme="majorHAnsi"/>
          <w:bCs/>
          <w:sz w:val="15"/>
          <w:szCs w:val="15"/>
          <w:lang w:val="it-CH"/>
        </w:rPr>
        <w:t xml:space="preserve">10.2.3 </w:t>
      </w:r>
      <w:r w:rsidR="003F6109" w:rsidRPr="00AA4809">
        <w:rPr>
          <w:rFonts w:asciiTheme="majorHAnsi" w:hAnsiTheme="majorHAnsi"/>
          <w:bCs/>
          <w:sz w:val="15"/>
          <w:szCs w:val="15"/>
          <w:lang w:val="it-CH"/>
        </w:rPr>
        <w:tab/>
      </w:r>
      <w:r w:rsidRPr="00AA4809">
        <w:rPr>
          <w:rFonts w:asciiTheme="majorHAnsi" w:hAnsiTheme="majorHAnsi"/>
          <w:bCs/>
          <w:sz w:val="15"/>
          <w:szCs w:val="15"/>
          <w:lang w:val="it-CH"/>
        </w:rPr>
        <w:t>Serviced Apartments, cat.</w:t>
      </w:r>
      <w:r w:rsidR="003F6109" w:rsidRPr="00AA4809">
        <w:rPr>
          <w:rFonts w:asciiTheme="majorHAnsi" w:hAnsiTheme="majorHAnsi"/>
          <w:bCs/>
          <w:sz w:val="15"/>
          <w:szCs w:val="15"/>
          <w:lang w:val="it-CH"/>
        </w:rPr>
        <w:t xml:space="preserve"> </w:t>
      </w:r>
      <w:r w:rsidRPr="00AA4809">
        <w:rPr>
          <w:rFonts w:asciiTheme="majorHAnsi" w:hAnsiTheme="majorHAnsi"/>
          <w:bCs/>
          <w:sz w:val="15"/>
          <w:szCs w:val="15"/>
          <w:lang w:val="it-CH"/>
        </w:rPr>
        <w:t xml:space="preserve">BSA </w:t>
      </w:r>
    </w:p>
    <w:p w14:paraId="009FE5F5" w14:textId="133ACBA1" w:rsidR="00CC6AC2" w:rsidRPr="00AA4809" w:rsidRDefault="009E7632" w:rsidP="009E7632">
      <w:pPr>
        <w:rPr>
          <w:rFonts w:asciiTheme="majorHAnsi" w:hAnsiTheme="majorHAnsi"/>
          <w:sz w:val="15"/>
          <w:szCs w:val="15"/>
          <w:lang w:val="it-CH"/>
        </w:rPr>
      </w:pPr>
      <w:r w:rsidRPr="00AA4809">
        <w:rPr>
          <w:rFonts w:asciiTheme="majorHAnsi" w:hAnsiTheme="majorHAnsi"/>
          <w:sz w:val="15"/>
          <w:szCs w:val="15"/>
          <w:lang w:val="it-CH"/>
        </w:rPr>
        <w:t>I soci della categoria BSA sono persone fisiche o ditte individuali che gestiscono dei Serviced Apartments. Serviced Apartments sono delle strutture ricettive con diversi locali privati all’interno di un edificio composti da zone soggiorno, da letto e cottura separate con dotazioni e servizi specifici. Le aziende offrono un ristretto numero di servizi e gli spazi nell’area pubblica sono limitati. Il livello delle dotazioni e dei servizi varia a seconda del posizionamento di base e si basa sui criteri di classificazione</w:t>
      </w:r>
    </w:p>
    <w:p w14:paraId="0D361F3C" w14:textId="385208F7" w:rsidR="002603D4" w:rsidRPr="00AA4809" w:rsidRDefault="002603D4" w:rsidP="00D26099">
      <w:pPr>
        <w:keepNext/>
        <w:tabs>
          <w:tab w:val="left" w:pos="567"/>
        </w:tabs>
        <w:spacing w:before="80"/>
        <w:rPr>
          <w:rFonts w:asciiTheme="majorHAnsi" w:hAnsiTheme="majorHAnsi"/>
          <w:b/>
          <w:bCs/>
          <w:sz w:val="15"/>
          <w:szCs w:val="15"/>
          <w:lang w:val="it-CH"/>
        </w:rPr>
      </w:pPr>
      <w:r w:rsidRPr="00AA4809">
        <w:rPr>
          <w:rFonts w:asciiTheme="majorHAnsi" w:hAnsiTheme="majorHAnsi"/>
          <w:b/>
          <w:bCs/>
          <w:sz w:val="15"/>
          <w:szCs w:val="15"/>
          <w:lang w:val="it-CH"/>
        </w:rPr>
        <w:t xml:space="preserve">10.3 </w:t>
      </w:r>
      <w:r w:rsidR="003F6109" w:rsidRPr="00AA4809">
        <w:rPr>
          <w:rFonts w:asciiTheme="majorHAnsi" w:hAnsiTheme="majorHAnsi"/>
          <w:b/>
          <w:bCs/>
          <w:sz w:val="15"/>
          <w:szCs w:val="15"/>
          <w:lang w:val="it-CH"/>
        </w:rPr>
        <w:tab/>
      </w:r>
      <w:r w:rsidRPr="00AA4809">
        <w:rPr>
          <w:rFonts w:asciiTheme="majorHAnsi" w:hAnsiTheme="majorHAnsi"/>
          <w:b/>
          <w:bCs/>
          <w:sz w:val="15"/>
          <w:szCs w:val="15"/>
          <w:lang w:val="it-CH"/>
        </w:rPr>
        <w:t>Ristorante, cat.</w:t>
      </w:r>
      <w:r w:rsidR="003F6109" w:rsidRPr="00AA4809">
        <w:rPr>
          <w:rFonts w:asciiTheme="majorHAnsi" w:hAnsiTheme="majorHAnsi"/>
          <w:b/>
          <w:bCs/>
          <w:sz w:val="15"/>
          <w:szCs w:val="15"/>
          <w:lang w:val="it-CH"/>
        </w:rPr>
        <w:t xml:space="preserve"> </w:t>
      </w:r>
      <w:r w:rsidRPr="00AA4809">
        <w:rPr>
          <w:rFonts w:asciiTheme="majorHAnsi" w:hAnsiTheme="majorHAnsi"/>
          <w:b/>
          <w:bCs/>
          <w:sz w:val="15"/>
          <w:szCs w:val="15"/>
          <w:lang w:val="it-CH"/>
        </w:rPr>
        <w:t>R</w:t>
      </w:r>
    </w:p>
    <w:p w14:paraId="3492A0A6" w14:textId="15C36117" w:rsidR="002603D4" w:rsidRPr="00AA4809" w:rsidRDefault="002603D4" w:rsidP="002603D4">
      <w:pPr>
        <w:rPr>
          <w:rFonts w:asciiTheme="majorHAnsi" w:hAnsiTheme="majorHAnsi"/>
          <w:sz w:val="15"/>
          <w:szCs w:val="15"/>
          <w:lang w:val="it-CH"/>
        </w:rPr>
      </w:pPr>
      <w:r w:rsidRPr="00AA4809">
        <w:rPr>
          <w:rFonts w:asciiTheme="majorHAnsi" w:hAnsiTheme="majorHAnsi"/>
          <w:sz w:val="15"/>
          <w:szCs w:val="15"/>
          <w:lang w:val="it-CH"/>
        </w:rPr>
        <w:t>I soci della categoria R sono persone giuridiche o ditte individuali che gestiscono un’azienda di ristorazione senza alloggio o con un massimo di cinque camere.</w:t>
      </w:r>
    </w:p>
    <w:p w14:paraId="7829D5B8" w14:textId="09D433D2" w:rsidR="002603D4" w:rsidRPr="00AA4809" w:rsidRDefault="002603D4" w:rsidP="00D26099">
      <w:pPr>
        <w:keepNext/>
        <w:tabs>
          <w:tab w:val="left" w:pos="567"/>
        </w:tabs>
        <w:spacing w:before="80"/>
        <w:rPr>
          <w:rFonts w:asciiTheme="majorHAnsi" w:hAnsiTheme="majorHAnsi"/>
          <w:b/>
          <w:bCs/>
          <w:sz w:val="15"/>
          <w:szCs w:val="15"/>
          <w:lang w:val="it-CH"/>
        </w:rPr>
      </w:pPr>
      <w:r w:rsidRPr="00AA4809">
        <w:rPr>
          <w:rFonts w:asciiTheme="majorHAnsi" w:hAnsiTheme="majorHAnsi"/>
          <w:b/>
          <w:bCs/>
          <w:sz w:val="15"/>
          <w:szCs w:val="15"/>
          <w:lang w:val="it-CH"/>
        </w:rPr>
        <w:t xml:space="preserve">10.4 </w:t>
      </w:r>
      <w:r w:rsidR="003F6109" w:rsidRPr="00AA4809">
        <w:rPr>
          <w:rFonts w:asciiTheme="majorHAnsi" w:hAnsiTheme="majorHAnsi"/>
          <w:b/>
          <w:bCs/>
          <w:sz w:val="15"/>
          <w:szCs w:val="15"/>
          <w:lang w:val="it-CH"/>
        </w:rPr>
        <w:tab/>
      </w:r>
      <w:r w:rsidRPr="00AA4809">
        <w:rPr>
          <w:rFonts w:asciiTheme="majorHAnsi" w:hAnsiTheme="majorHAnsi"/>
          <w:b/>
          <w:bCs/>
          <w:sz w:val="15"/>
          <w:szCs w:val="15"/>
          <w:lang w:val="it-CH"/>
        </w:rPr>
        <w:t>Azienda, cat.</w:t>
      </w:r>
      <w:r w:rsidR="003F6109" w:rsidRPr="00AA4809">
        <w:rPr>
          <w:rFonts w:asciiTheme="majorHAnsi" w:hAnsiTheme="majorHAnsi"/>
          <w:b/>
          <w:bCs/>
          <w:sz w:val="15"/>
          <w:szCs w:val="15"/>
          <w:lang w:val="it-CH"/>
        </w:rPr>
        <w:t xml:space="preserve"> </w:t>
      </w:r>
      <w:r w:rsidRPr="00AA4809">
        <w:rPr>
          <w:rFonts w:asciiTheme="majorHAnsi" w:hAnsiTheme="majorHAnsi"/>
          <w:b/>
          <w:bCs/>
          <w:sz w:val="15"/>
          <w:szCs w:val="15"/>
          <w:lang w:val="it-CH"/>
        </w:rPr>
        <w:t>U</w:t>
      </w:r>
    </w:p>
    <w:p w14:paraId="251EBD74" w14:textId="09ADB9D2" w:rsidR="002603D4" w:rsidRPr="00AA4809" w:rsidRDefault="002603D4" w:rsidP="002603D4">
      <w:pPr>
        <w:rPr>
          <w:rFonts w:asciiTheme="majorHAnsi" w:hAnsiTheme="majorHAnsi"/>
          <w:sz w:val="15"/>
          <w:szCs w:val="15"/>
          <w:lang w:val="it-CH"/>
        </w:rPr>
      </w:pPr>
      <w:r w:rsidRPr="00AA4809">
        <w:rPr>
          <w:rFonts w:asciiTheme="majorHAnsi" w:hAnsiTheme="majorHAnsi"/>
          <w:sz w:val="15"/>
          <w:szCs w:val="15"/>
          <w:lang w:val="it-CH"/>
        </w:rPr>
        <w:t>I soci della categoria U sono aziende e istituzioni che non rientrano nelle categorie B o R.</w:t>
      </w:r>
    </w:p>
    <w:p w14:paraId="2756CA4F" w14:textId="6BC982E8" w:rsidR="002603D4" w:rsidRPr="00AA4809" w:rsidRDefault="002603D4" w:rsidP="00D26099">
      <w:pPr>
        <w:keepNext/>
        <w:tabs>
          <w:tab w:val="left" w:pos="567"/>
        </w:tabs>
        <w:spacing w:before="80"/>
        <w:rPr>
          <w:rFonts w:asciiTheme="majorHAnsi" w:hAnsiTheme="majorHAnsi"/>
          <w:bCs/>
          <w:sz w:val="15"/>
          <w:szCs w:val="15"/>
          <w:lang w:val="it-CH"/>
        </w:rPr>
      </w:pPr>
      <w:r w:rsidRPr="00AA4809">
        <w:rPr>
          <w:rFonts w:asciiTheme="majorHAnsi" w:hAnsiTheme="majorHAnsi"/>
          <w:bCs/>
          <w:sz w:val="15"/>
          <w:szCs w:val="15"/>
          <w:lang w:val="it-CH"/>
        </w:rPr>
        <w:t xml:space="preserve">10.4.1 </w:t>
      </w:r>
      <w:r w:rsidR="003F6109" w:rsidRPr="00AA4809">
        <w:rPr>
          <w:rFonts w:asciiTheme="majorHAnsi" w:hAnsiTheme="majorHAnsi"/>
          <w:bCs/>
          <w:sz w:val="15"/>
          <w:szCs w:val="15"/>
          <w:lang w:val="it-CH"/>
        </w:rPr>
        <w:tab/>
      </w:r>
      <w:r w:rsidRPr="00AA4809">
        <w:rPr>
          <w:rFonts w:asciiTheme="majorHAnsi" w:hAnsiTheme="majorHAnsi"/>
          <w:bCs/>
          <w:sz w:val="15"/>
          <w:szCs w:val="15"/>
          <w:lang w:val="it-CH"/>
        </w:rPr>
        <w:t>Catering, cat.</w:t>
      </w:r>
      <w:r w:rsidR="003F6109" w:rsidRPr="00AA4809">
        <w:rPr>
          <w:rFonts w:asciiTheme="majorHAnsi" w:hAnsiTheme="majorHAnsi"/>
          <w:bCs/>
          <w:sz w:val="15"/>
          <w:szCs w:val="15"/>
          <w:lang w:val="it-CH"/>
        </w:rPr>
        <w:t xml:space="preserve"> </w:t>
      </w:r>
      <w:r w:rsidRPr="00AA4809">
        <w:rPr>
          <w:rFonts w:asciiTheme="majorHAnsi" w:hAnsiTheme="majorHAnsi"/>
          <w:bCs/>
          <w:sz w:val="15"/>
          <w:szCs w:val="15"/>
          <w:lang w:val="it-CH"/>
        </w:rPr>
        <w:t xml:space="preserve">UC </w:t>
      </w:r>
    </w:p>
    <w:p w14:paraId="447563DF" w14:textId="630DE66F" w:rsidR="002603D4" w:rsidRPr="00AA4809" w:rsidRDefault="002603D4" w:rsidP="002603D4">
      <w:pPr>
        <w:rPr>
          <w:rFonts w:asciiTheme="majorHAnsi" w:hAnsiTheme="majorHAnsi"/>
          <w:sz w:val="15"/>
          <w:szCs w:val="15"/>
          <w:lang w:val="it-CH"/>
        </w:rPr>
      </w:pPr>
      <w:r w:rsidRPr="00AA4809">
        <w:rPr>
          <w:rFonts w:asciiTheme="majorHAnsi" w:hAnsiTheme="majorHAnsi"/>
          <w:sz w:val="15"/>
          <w:szCs w:val="15"/>
          <w:lang w:val="it-CH"/>
        </w:rPr>
        <w:t>I soci della categoria UC sono aziende attive nell’ambito della gastronomia collettiva e del catering.</w:t>
      </w:r>
    </w:p>
    <w:p w14:paraId="66854451" w14:textId="036B2D84" w:rsidR="002603D4" w:rsidRPr="00AA4809" w:rsidRDefault="002603D4" w:rsidP="00D26099">
      <w:pPr>
        <w:keepNext/>
        <w:tabs>
          <w:tab w:val="left" w:pos="567"/>
        </w:tabs>
        <w:spacing w:before="80"/>
        <w:rPr>
          <w:rFonts w:asciiTheme="majorHAnsi" w:hAnsiTheme="majorHAnsi"/>
          <w:bCs/>
          <w:sz w:val="15"/>
          <w:szCs w:val="15"/>
          <w:lang w:val="it-CH"/>
        </w:rPr>
      </w:pPr>
      <w:r w:rsidRPr="00AA4809">
        <w:rPr>
          <w:rFonts w:asciiTheme="majorHAnsi" w:hAnsiTheme="majorHAnsi"/>
          <w:bCs/>
          <w:sz w:val="15"/>
          <w:szCs w:val="15"/>
          <w:lang w:val="it-CH"/>
        </w:rPr>
        <w:lastRenderedPageBreak/>
        <w:t xml:space="preserve">10.4.2 </w:t>
      </w:r>
      <w:r w:rsidR="003F6109" w:rsidRPr="00AA4809">
        <w:rPr>
          <w:rFonts w:asciiTheme="majorHAnsi" w:hAnsiTheme="majorHAnsi"/>
          <w:bCs/>
          <w:sz w:val="15"/>
          <w:szCs w:val="15"/>
          <w:lang w:val="it-CH"/>
        </w:rPr>
        <w:tab/>
      </w:r>
      <w:r w:rsidRPr="00AA4809">
        <w:rPr>
          <w:rFonts w:asciiTheme="majorHAnsi" w:hAnsiTheme="majorHAnsi"/>
          <w:bCs/>
          <w:sz w:val="15"/>
          <w:szCs w:val="15"/>
          <w:lang w:val="it-CH"/>
        </w:rPr>
        <w:t>Azienda turistica, cat.</w:t>
      </w:r>
      <w:r w:rsidR="003F6109" w:rsidRPr="00AA4809">
        <w:rPr>
          <w:rFonts w:asciiTheme="majorHAnsi" w:hAnsiTheme="majorHAnsi"/>
          <w:bCs/>
          <w:sz w:val="15"/>
          <w:szCs w:val="15"/>
          <w:lang w:val="it-CH"/>
        </w:rPr>
        <w:t xml:space="preserve"> </w:t>
      </w:r>
      <w:r w:rsidRPr="00AA4809">
        <w:rPr>
          <w:rFonts w:asciiTheme="majorHAnsi" w:hAnsiTheme="majorHAnsi"/>
          <w:bCs/>
          <w:sz w:val="15"/>
          <w:szCs w:val="15"/>
          <w:lang w:val="it-CH"/>
        </w:rPr>
        <w:t>UT</w:t>
      </w:r>
    </w:p>
    <w:p w14:paraId="485B3AAF" w14:textId="26978528" w:rsidR="002603D4" w:rsidRPr="00AA4809" w:rsidRDefault="002603D4" w:rsidP="002603D4">
      <w:pPr>
        <w:rPr>
          <w:rFonts w:asciiTheme="majorHAnsi" w:hAnsiTheme="majorHAnsi"/>
          <w:sz w:val="15"/>
          <w:szCs w:val="15"/>
          <w:lang w:val="it-CH"/>
        </w:rPr>
      </w:pPr>
      <w:r w:rsidRPr="00AA4809">
        <w:rPr>
          <w:rFonts w:asciiTheme="majorHAnsi" w:hAnsiTheme="majorHAnsi"/>
          <w:sz w:val="15"/>
          <w:szCs w:val="15"/>
          <w:lang w:val="it-CH"/>
        </w:rPr>
        <w:t>I soci della categoria UT sono aziende attive nell’ambito degli alloggi e/o della ristorazione e/o che gestiscono impianti turistici.</w:t>
      </w:r>
    </w:p>
    <w:p w14:paraId="6EE71DC5" w14:textId="1DDC11B2" w:rsidR="002603D4" w:rsidRPr="00AA4809" w:rsidRDefault="002603D4" w:rsidP="00D26099">
      <w:pPr>
        <w:keepNext/>
        <w:tabs>
          <w:tab w:val="left" w:pos="567"/>
        </w:tabs>
        <w:spacing w:before="80"/>
        <w:rPr>
          <w:rFonts w:asciiTheme="majorHAnsi" w:hAnsiTheme="majorHAnsi"/>
          <w:bCs/>
          <w:sz w:val="15"/>
          <w:szCs w:val="15"/>
          <w:lang w:val="it-CH"/>
        </w:rPr>
      </w:pPr>
      <w:r w:rsidRPr="00AA4809">
        <w:rPr>
          <w:rFonts w:asciiTheme="majorHAnsi" w:hAnsiTheme="majorHAnsi"/>
          <w:bCs/>
          <w:sz w:val="15"/>
          <w:szCs w:val="15"/>
          <w:lang w:val="it-CH"/>
        </w:rPr>
        <w:t xml:space="preserve">10.4.3 </w:t>
      </w:r>
      <w:r w:rsidR="003F6109" w:rsidRPr="00AA4809">
        <w:rPr>
          <w:rFonts w:asciiTheme="majorHAnsi" w:hAnsiTheme="majorHAnsi"/>
          <w:bCs/>
          <w:sz w:val="15"/>
          <w:szCs w:val="15"/>
          <w:lang w:val="it-CH"/>
        </w:rPr>
        <w:tab/>
      </w:r>
      <w:r w:rsidRPr="00AA4809">
        <w:rPr>
          <w:rFonts w:asciiTheme="majorHAnsi" w:hAnsiTheme="majorHAnsi"/>
          <w:bCs/>
          <w:sz w:val="15"/>
          <w:szCs w:val="15"/>
          <w:lang w:val="it-CH"/>
        </w:rPr>
        <w:t>Altre aziende, cat.UA</w:t>
      </w:r>
    </w:p>
    <w:p w14:paraId="1BF7FE41" w14:textId="66E64261" w:rsidR="002603D4" w:rsidRPr="00AA4809" w:rsidRDefault="002603D4" w:rsidP="002603D4">
      <w:pPr>
        <w:rPr>
          <w:rFonts w:asciiTheme="majorHAnsi" w:hAnsiTheme="majorHAnsi"/>
          <w:sz w:val="15"/>
          <w:szCs w:val="15"/>
          <w:lang w:val="it-CH"/>
        </w:rPr>
      </w:pPr>
      <w:r w:rsidRPr="00AA4809">
        <w:rPr>
          <w:rFonts w:asciiTheme="majorHAnsi" w:hAnsiTheme="majorHAnsi"/>
          <w:sz w:val="15"/>
          <w:szCs w:val="15"/>
          <w:lang w:val="it-CH"/>
        </w:rPr>
        <w:t>I soci della categoria UA sono tutte le aziende che non rientrano nelle categorie B, R, UC oppure UT.</w:t>
      </w:r>
    </w:p>
    <w:p w14:paraId="13E1D1FE" w14:textId="0FE76F86" w:rsidR="002603D4" w:rsidRPr="00AA4809" w:rsidRDefault="002603D4" w:rsidP="00D26099">
      <w:pPr>
        <w:keepNext/>
        <w:tabs>
          <w:tab w:val="left" w:pos="567"/>
        </w:tabs>
        <w:spacing w:before="80"/>
        <w:rPr>
          <w:rFonts w:asciiTheme="majorHAnsi" w:hAnsiTheme="majorHAnsi"/>
          <w:b/>
          <w:bCs/>
          <w:sz w:val="15"/>
          <w:szCs w:val="15"/>
          <w:lang w:val="it-CH"/>
        </w:rPr>
      </w:pPr>
      <w:r w:rsidRPr="00AA4809">
        <w:rPr>
          <w:rFonts w:asciiTheme="majorHAnsi" w:hAnsiTheme="majorHAnsi"/>
          <w:b/>
          <w:bCs/>
          <w:sz w:val="15"/>
          <w:szCs w:val="15"/>
          <w:lang w:val="it-CH"/>
        </w:rPr>
        <w:t xml:space="preserve">10.5 </w:t>
      </w:r>
      <w:r w:rsidR="003F6109" w:rsidRPr="00AA4809">
        <w:rPr>
          <w:rFonts w:asciiTheme="majorHAnsi" w:hAnsiTheme="majorHAnsi"/>
          <w:b/>
          <w:bCs/>
          <w:sz w:val="15"/>
          <w:szCs w:val="15"/>
          <w:lang w:val="it-CH"/>
        </w:rPr>
        <w:tab/>
      </w:r>
      <w:r w:rsidRPr="00AA4809">
        <w:rPr>
          <w:rFonts w:asciiTheme="majorHAnsi" w:hAnsiTheme="majorHAnsi"/>
          <w:b/>
          <w:bCs/>
          <w:sz w:val="15"/>
          <w:szCs w:val="15"/>
          <w:lang w:val="it-CH"/>
        </w:rPr>
        <w:t>Socio personale, cat.</w:t>
      </w:r>
      <w:r w:rsidR="003F6109" w:rsidRPr="00AA4809">
        <w:rPr>
          <w:rFonts w:asciiTheme="majorHAnsi" w:hAnsiTheme="majorHAnsi"/>
          <w:b/>
          <w:bCs/>
          <w:sz w:val="15"/>
          <w:szCs w:val="15"/>
          <w:lang w:val="it-CH"/>
        </w:rPr>
        <w:t xml:space="preserve"> </w:t>
      </w:r>
      <w:r w:rsidRPr="00AA4809">
        <w:rPr>
          <w:rFonts w:asciiTheme="majorHAnsi" w:hAnsiTheme="majorHAnsi"/>
          <w:b/>
          <w:bCs/>
          <w:sz w:val="15"/>
          <w:szCs w:val="15"/>
          <w:lang w:val="it-CH"/>
        </w:rPr>
        <w:t>P</w:t>
      </w:r>
    </w:p>
    <w:p w14:paraId="4820C7AE" w14:textId="48C4490E" w:rsidR="002603D4" w:rsidRPr="00E11E59" w:rsidRDefault="002603D4" w:rsidP="002603D4">
      <w:pPr>
        <w:rPr>
          <w:rFonts w:asciiTheme="majorHAnsi" w:hAnsiTheme="majorHAnsi"/>
          <w:spacing w:val="-2"/>
          <w:sz w:val="15"/>
          <w:szCs w:val="15"/>
          <w:lang w:val="it-CH"/>
        </w:rPr>
      </w:pPr>
      <w:r w:rsidRPr="00E11E59">
        <w:rPr>
          <w:rFonts w:asciiTheme="majorHAnsi" w:hAnsiTheme="majorHAnsi"/>
          <w:spacing w:val="-2"/>
          <w:sz w:val="15"/>
          <w:szCs w:val="15"/>
          <w:lang w:val="it-CH"/>
        </w:rPr>
        <w:t>Questa categoria comprende le persone fisiche in Svizzera e all’estero.</w:t>
      </w:r>
    </w:p>
    <w:p w14:paraId="2C993FD8" w14:textId="2D3E71BC" w:rsidR="002603D4" w:rsidRPr="00AA4809" w:rsidRDefault="002603D4" w:rsidP="00D26099">
      <w:pPr>
        <w:keepNext/>
        <w:tabs>
          <w:tab w:val="left" w:pos="567"/>
        </w:tabs>
        <w:spacing w:before="80"/>
        <w:rPr>
          <w:rFonts w:asciiTheme="majorHAnsi" w:hAnsiTheme="majorHAnsi"/>
          <w:bCs/>
          <w:sz w:val="15"/>
          <w:szCs w:val="15"/>
          <w:lang w:val="it-CH"/>
        </w:rPr>
      </w:pPr>
      <w:r w:rsidRPr="00AA4809">
        <w:rPr>
          <w:rFonts w:asciiTheme="majorHAnsi" w:hAnsiTheme="majorHAnsi"/>
          <w:bCs/>
          <w:sz w:val="15"/>
          <w:szCs w:val="15"/>
          <w:lang w:val="it-CH"/>
        </w:rPr>
        <w:t xml:space="preserve">10.5.1 </w:t>
      </w:r>
      <w:r w:rsidR="003F6109" w:rsidRPr="00AA4809">
        <w:rPr>
          <w:rFonts w:asciiTheme="majorHAnsi" w:hAnsiTheme="majorHAnsi"/>
          <w:bCs/>
          <w:sz w:val="15"/>
          <w:szCs w:val="15"/>
          <w:lang w:val="it-CH"/>
        </w:rPr>
        <w:tab/>
      </w:r>
      <w:r w:rsidRPr="00AA4809">
        <w:rPr>
          <w:rFonts w:asciiTheme="majorHAnsi" w:hAnsiTheme="majorHAnsi"/>
          <w:bCs/>
          <w:sz w:val="15"/>
          <w:szCs w:val="15"/>
          <w:lang w:val="it-CH"/>
        </w:rPr>
        <w:t>Socio personale, cat.</w:t>
      </w:r>
      <w:r w:rsidR="003F6109" w:rsidRPr="00AA4809">
        <w:rPr>
          <w:rFonts w:asciiTheme="majorHAnsi" w:hAnsiTheme="majorHAnsi"/>
          <w:bCs/>
          <w:sz w:val="15"/>
          <w:szCs w:val="15"/>
          <w:lang w:val="it-CH"/>
        </w:rPr>
        <w:t xml:space="preserve"> </w:t>
      </w:r>
      <w:r w:rsidRPr="00AA4809">
        <w:rPr>
          <w:rFonts w:asciiTheme="majorHAnsi" w:hAnsiTheme="majorHAnsi"/>
          <w:bCs/>
          <w:sz w:val="15"/>
          <w:szCs w:val="15"/>
          <w:lang w:val="it-CH"/>
        </w:rPr>
        <w:t>PM</w:t>
      </w:r>
    </w:p>
    <w:p w14:paraId="57D12CB5" w14:textId="1F837ABF" w:rsidR="002603D4" w:rsidRPr="00AA4809" w:rsidRDefault="002603D4" w:rsidP="002603D4">
      <w:pPr>
        <w:rPr>
          <w:rFonts w:asciiTheme="majorHAnsi" w:hAnsiTheme="majorHAnsi"/>
          <w:sz w:val="15"/>
          <w:szCs w:val="15"/>
          <w:lang w:val="it-CH"/>
        </w:rPr>
      </w:pPr>
      <w:r w:rsidRPr="00AA4809">
        <w:rPr>
          <w:rFonts w:asciiTheme="majorHAnsi" w:hAnsiTheme="majorHAnsi"/>
          <w:sz w:val="15"/>
          <w:szCs w:val="15"/>
          <w:lang w:val="it-CH"/>
        </w:rPr>
        <w:t>Sono soci personali tutte le persone fisiche che non rientrano nelle categorie JM o EM.</w:t>
      </w:r>
    </w:p>
    <w:p w14:paraId="0EAD10F2" w14:textId="77777777" w:rsidR="002603D4" w:rsidRPr="00AA4809" w:rsidRDefault="002603D4" w:rsidP="003F6109">
      <w:pPr>
        <w:keepNext/>
        <w:tabs>
          <w:tab w:val="left" w:pos="567"/>
        </w:tabs>
        <w:spacing w:before="80"/>
        <w:rPr>
          <w:rFonts w:asciiTheme="majorHAnsi" w:hAnsiTheme="majorHAnsi"/>
          <w:bCs/>
          <w:sz w:val="15"/>
          <w:szCs w:val="15"/>
          <w:lang w:val="it-CH"/>
        </w:rPr>
      </w:pPr>
      <w:r w:rsidRPr="00AA4809">
        <w:rPr>
          <w:rFonts w:asciiTheme="majorHAnsi" w:hAnsiTheme="majorHAnsi"/>
          <w:bCs/>
          <w:sz w:val="15"/>
          <w:szCs w:val="15"/>
          <w:lang w:val="it-CH"/>
        </w:rPr>
        <w:t>10.5.2 Socio junior, cat. JM</w:t>
      </w:r>
    </w:p>
    <w:p w14:paraId="03B680CD" w14:textId="27380590" w:rsidR="00CC6AC2" w:rsidRPr="00AA4809" w:rsidRDefault="002603D4" w:rsidP="00F92DD5">
      <w:pPr>
        <w:rPr>
          <w:sz w:val="15"/>
          <w:szCs w:val="15"/>
          <w:lang w:val="it-CH"/>
        </w:rPr>
      </w:pPr>
      <w:r w:rsidRPr="00AA4809">
        <w:rPr>
          <w:rFonts w:asciiTheme="majorHAnsi" w:hAnsiTheme="majorHAnsi"/>
          <w:sz w:val="15"/>
          <w:szCs w:val="15"/>
          <w:lang w:val="it-CH"/>
        </w:rPr>
        <w:t>Sono soci junior le persone fisiche fino al 30° anno di età compiuto che abbiano frequentato una scuola alberghiera svizzera (SA/SAS) oppure che abbiano seguito una formazione professionale riconosciuta dalla Confederazione nel settore ricettivo o del turismo (CFC/AFP). Dopo il compimento del 30° anno di età, i soci della categoria JM vengono trasferiti automaticamente alla categoria PM e il contributo associativo viene adeguato di conseguenza, a meno che il socio non disdica debitamente l’adesione.</w:t>
      </w:r>
    </w:p>
    <w:p w14:paraId="09320241" w14:textId="5C546339" w:rsidR="00D26099" w:rsidRPr="00AA4809" w:rsidRDefault="00D26099" w:rsidP="00D26099">
      <w:pPr>
        <w:pStyle w:val="berschrift3"/>
        <w:keepLines w:val="0"/>
        <w:tabs>
          <w:tab w:val="left" w:pos="567"/>
        </w:tabs>
        <w:spacing w:before="120"/>
        <w:rPr>
          <w:sz w:val="18"/>
          <w:szCs w:val="22"/>
          <w:lang w:val="it-CH"/>
        </w:rPr>
      </w:pPr>
      <w:r w:rsidRPr="00AA4809">
        <w:rPr>
          <w:sz w:val="18"/>
          <w:szCs w:val="22"/>
          <w:lang w:val="it-CH"/>
        </w:rPr>
        <w:t xml:space="preserve">13 </w:t>
      </w:r>
      <w:r w:rsidR="00A34905" w:rsidRPr="00AA4809">
        <w:rPr>
          <w:sz w:val="18"/>
          <w:szCs w:val="22"/>
          <w:lang w:val="it-CH"/>
        </w:rPr>
        <w:tab/>
      </w:r>
      <w:r w:rsidRPr="00AA4809">
        <w:rPr>
          <w:sz w:val="18"/>
          <w:szCs w:val="22"/>
          <w:lang w:val="it-CH"/>
        </w:rPr>
        <w:t>Classificazione e assicurazione della qualità</w:t>
      </w:r>
    </w:p>
    <w:p w14:paraId="28E4AC49" w14:textId="2E1EE9D7" w:rsidR="00D26099" w:rsidRPr="00AA4809" w:rsidRDefault="00D26099" w:rsidP="00D26099">
      <w:pPr>
        <w:tabs>
          <w:tab w:val="right" w:leader="dot" w:pos="9781"/>
        </w:tabs>
        <w:rPr>
          <w:sz w:val="15"/>
          <w:szCs w:val="15"/>
          <w:lang w:val="it-CH"/>
        </w:rPr>
      </w:pPr>
      <w:r w:rsidRPr="00AA4809">
        <w:rPr>
          <w:sz w:val="15"/>
          <w:szCs w:val="15"/>
          <w:lang w:val="it-CH"/>
        </w:rPr>
        <w:t xml:space="preserve">I soci della categoria B hanno l’obbligo di sottoporsi al controllo della qualità (audit di classificazione) e il diritto alla classificazione. A tale riguardo ci si basa sul principio dell’esercizio del diritto alla classificazione. Il mancato ricorso alla classificazione deve essere richiesto per iscritto presso la SSA. </w:t>
      </w:r>
    </w:p>
    <w:p w14:paraId="32E832EB" w14:textId="6C3D5570" w:rsidR="00D26099" w:rsidRPr="00AA4809" w:rsidRDefault="00D26099" w:rsidP="00D26099">
      <w:pPr>
        <w:tabs>
          <w:tab w:val="right" w:leader="dot" w:pos="9781"/>
        </w:tabs>
        <w:rPr>
          <w:sz w:val="15"/>
          <w:szCs w:val="15"/>
          <w:lang w:val="it-CH"/>
        </w:rPr>
      </w:pPr>
      <w:r w:rsidRPr="00AA4809">
        <w:rPr>
          <w:sz w:val="15"/>
          <w:szCs w:val="15"/>
          <w:lang w:val="it-CH"/>
        </w:rPr>
        <w:t xml:space="preserve">Non sussiste alcun obbligo alla pubblicazione. In caso di rinuncia alla classificazione, la rinuncia alla pubblicazione deve avvenire in modo completo. Le linee guida di pubblicazione vanno rispettate scrupolosamente. I dettagli sono disciplinati dal regolamento sulla classificazione alberghiera svizzera e l'uso dei relativi marchi di garanzia. </w:t>
      </w:r>
    </w:p>
    <w:p w14:paraId="10F63631" w14:textId="08039C42" w:rsidR="00D26099" w:rsidRPr="00AA4809" w:rsidRDefault="00D26099" w:rsidP="00D26099">
      <w:pPr>
        <w:pStyle w:val="berschrift3"/>
        <w:keepLines w:val="0"/>
        <w:tabs>
          <w:tab w:val="left" w:pos="567"/>
        </w:tabs>
        <w:spacing w:before="120"/>
        <w:rPr>
          <w:sz w:val="18"/>
          <w:szCs w:val="22"/>
          <w:lang w:val="it-CH"/>
        </w:rPr>
      </w:pPr>
      <w:r w:rsidRPr="00AA4809">
        <w:rPr>
          <w:sz w:val="18"/>
          <w:szCs w:val="22"/>
          <w:lang w:val="it-CH"/>
        </w:rPr>
        <w:t xml:space="preserve">14 </w:t>
      </w:r>
      <w:r w:rsidR="00A34905" w:rsidRPr="00AA4809">
        <w:rPr>
          <w:sz w:val="18"/>
          <w:szCs w:val="22"/>
          <w:lang w:val="it-CH"/>
        </w:rPr>
        <w:tab/>
      </w:r>
      <w:r w:rsidRPr="00AA4809">
        <w:rPr>
          <w:sz w:val="18"/>
          <w:szCs w:val="22"/>
          <w:lang w:val="it-CH"/>
        </w:rPr>
        <w:t>Interconnessione completa</w:t>
      </w:r>
    </w:p>
    <w:p w14:paraId="60F35583" w14:textId="5B9D6A9B" w:rsidR="00A34905" w:rsidRPr="00AA4809" w:rsidRDefault="00D26099" w:rsidP="00D26099">
      <w:pPr>
        <w:tabs>
          <w:tab w:val="right" w:leader="dot" w:pos="9781"/>
        </w:tabs>
        <w:rPr>
          <w:sz w:val="15"/>
          <w:szCs w:val="15"/>
          <w:lang w:val="it-CH"/>
        </w:rPr>
      </w:pPr>
      <w:r w:rsidRPr="00AA4809">
        <w:rPr>
          <w:sz w:val="15"/>
          <w:szCs w:val="15"/>
          <w:lang w:val="it-CH"/>
        </w:rPr>
        <w:t>Per i soci della categoria B si applica l’interconnessione completa. Ciò significa l’adesione obbligatoria presso la SSA, presso la rispettiva associazione regionale e – se previsto dagli statuti dell’associazione regionale – presso la rispettiva sezione.</w:t>
      </w:r>
      <w:r w:rsidR="00E11E59">
        <w:rPr>
          <w:sz w:val="15"/>
          <w:szCs w:val="15"/>
          <w:lang w:val="it-CH"/>
        </w:rPr>
        <w:t xml:space="preserve"> </w:t>
      </w:r>
      <w:r w:rsidRPr="00AA4809">
        <w:rPr>
          <w:sz w:val="15"/>
          <w:szCs w:val="15"/>
          <w:lang w:val="it-CH"/>
        </w:rPr>
        <w:t>Se in un’area geografica non esiste alcuna associazione regionale che aderisce alla SSA, i soci della categoria B possono diventare individualmente soci della SSA.</w:t>
      </w:r>
    </w:p>
    <w:p w14:paraId="4E675368" w14:textId="57328613" w:rsidR="008E467F" w:rsidRPr="00AA4809" w:rsidRDefault="008E467F" w:rsidP="00D26099">
      <w:pPr>
        <w:pStyle w:val="berschrift3"/>
        <w:keepLines w:val="0"/>
        <w:tabs>
          <w:tab w:val="left" w:pos="567"/>
        </w:tabs>
        <w:spacing w:before="120"/>
        <w:rPr>
          <w:sz w:val="18"/>
          <w:szCs w:val="22"/>
          <w:lang w:val="it-CH"/>
        </w:rPr>
      </w:pPr>
      <w:r w:rsidRPr="00AA4809">
        <w:rPr>
          <w:sz w:val="18"/>
          <w:szCs w:val="22"/>
          <w:lang w:val="it-CH"/>
        </w:rPr>
        <w:t xml:space="preserve">15 </w:t>
      </w:r>
      <w:r w:rsidR="00A34905" w:rsidRPr="00AA4809">
        <w:rPr>
          <w:sz w:val="18"/>
          <w:szCs w:val="22"/>
          <w:lang w:val="it-CH"/>
        </w:rPr>
        <w:tab/>
      </w:r>
      <w:r w:rsidRPr="00AA4809">
        <w:rPr>
          <w:sz w:val="18"/>
          <w:szCs w:val="22"/>
          <w:lang w:val="it-CH"/>
        </w:rPr>
        <w:t>Acquisizione dello status di socio</w:t>
      </w:r>
    </w:p>
    <w:p w14:paraId="6CF79B0A" w14:textId="484E6FE0" w:rsidR="008E467F" w:rsidRPr="00AA4809" w:rsidRDefault="008E467F" w:rsidP="00D26099">
      <w:pPr>
        <w:keepNext/>
        <w:tabs>
          <w:tab w:val="left" w:pos="567"/>
        </w:tabs>
        <w:spacing w:before="80"/>
        <w:rPr>
          <w:rFonts w:asciiTheme="majorHAnsi" w:hAnsiTheme="majorHAnsi"/>
          <w:b/>
          <w:bCs/>
          <w:sz w:val="15"/>
          <w:szCs w:val="15"/>
          <w:lang w:val="it-CH"/>
        </w:rPr>
      </w:pPr>
      <w:r w:rsidRPr="00AA4809">
        <w:rPr>
          <w:rFonts w:asciiTheme="majorHAnsi" w:hAnsiTheme="majorHAnsi"/>
          <w:b/>
          <w:bCs/>
          <w:sz w:val="15"/>
          <w:szCs w:val="15"/>
          <w:lang w:val="it-CH"/>
        </w:rPr>
        <w:t xml:space="preserve">15.1 </w:t>
      </w:r>
      <w:r w:rsidR="00A34905" w:rsidRPr="00AA4809">
        <w:rPr>
          <w:rFonts w:asciiTheme="majorHAnsi" w:hAnsiTheme="majorHAnsi"/>
          <w:b/>
          <w:bCs/>
          <w:sz w:val="15"/>
          <w:szCs w:val="15"/>
          <w:lang w:val="it-CH"/>
        </w:rPr>
        <w:tab/>
      </w:r>
      <w:r w:rsidRPr="00AA4809">
        <w:rPr>
          <w:rFonts w:asciiTheme="majorHAnsi" w:hAnsiTheme="majorHAnsi"/>
          <w:b/>
          <w:bCs/>
          <w:sz w:val="15"/>
          <w:szCs w:val="15"/>
          <w:lang w:val="it-CH"/>
        </w:rPr>
        <w:t>Principio</w:t>
      </w:r>
    </w:p>
    <w:p w14:paraId="559C0851" w14:textId="1F439DF4" w:rsidR="00D43356" w:rsidRPr="00AA4809" w:rsidRDefault="008E467F" w:rsidP="008E467F">
      <w:pPr>
        <w:tabs>
          <w:tab w:val="right" w:leader="dot" w:pos="9781"/>
        </w:tabs>
        <w:rPr>
          <w:sz w:val="15"/>
          <w:szCs w:val="15"/>
          <w:lang w:val="it-CH"/>
        </w:rPr>
      </w:pPr>
      <w:r w:rsidRPr="00AA4809">
        <w:rPr>
          <w:sz w:val="15"/>
          <w:szCs w:val="15"/>
          <w:lang w:val="it-CH"/>
        </w:rPr>
        <w:t>Il Comitato esecutivo decide in merito all’ammissione di nuovi soci. I soci della categoria B vengono ammessi previa consultazione della relativa associazione regionale. Il Comitato esecutivo decide a quale categoria il nuovo socio sarà assegnato.</w:t>
      </w:r>
    </w:p>
    <w:p w14:paraId="2D25AC9A" w14:textId="2752BAB9" w:rsidR="00D26099" w:rsidRPr="00AA4809" w:rsidRDefault="00D26099" w:rsidP="00D26099">
      <w:pPr>
        <w:pStyle w:val="berschrift3"/>
        <w:keepLines w:val="0"/>
        <w:tabs>
          <w:tab w:val="left" w:pos="567"/>
        </w:tabs>
        <w:spacing w:before="120"/>
        <w:rPr>
          <w:sz w:val="18"/>
          <w:szCs w:val="22"/>
          <w:lang w:val="it-CH"/>
        </w:rPr>
      </w:pPr>
      <w:r w:rsidRPr="00AA4809">
        <w:rPr>
          <w:sz w:val="18"/>
          <w:szCs w:val="22"/>
          <w:lang w:val="it-CH"/>
        </w:rPr>
        <w:t xml:space="preserve">17 </w:t>
      </w:r>
      <w:r w:rsidR="00A34905" w:rsidRPr="00AA4809">
        <w:rPr>
          <w:sz w:val="18"/>
          <w:szCs w:val="22"/>
          <w:lang w:val="it-CH"/>
        </w:rPr>
        <w:tab/>
      </w:r>
      <w:r w:rsidRPr="00AA4809">
        <w:rPr>
          <w:sz w:val="18"/>
          <w:szCs w:val="22"/>
          <w:lang w:val="it-CH"/>
        </w:rPr>
        <w:t xml:space="preserve">Contributi associativi </w:t>
      </w:r>
    </w:p>
    <w:p w14:paraId="4B09EF82" w14:textId="2BE61CBF" w:rsidR="00D26099" w:rsidRPr="00AA4809" w:rsidRDefault="00D26099" w:rsidP="00D26099">
      <w:pPr>
        <w:tabs>
          <w:tab w:val="right" w:leader="dot" w:pos="9781"/>
        </w:tabs>
        <w:rPr>
          <w:sz w:val="15"/>
          <w:szCs w:val="15"/>
          <w:lang w:val="it-CH"/>
        </w:rPr>
      </w:pPr>
      <w:r w:rsidRPr="00AA4809">
        <w:rPr>
          <w:sz w:val="15"/>
          <w:szCs w:val="15"/>
          <w:lang w:val="it-CH"/>
        </w:rPr>
        <w:t xml:space="preserve">Tutti i soci sono soci individuali e, ad eccezione delle associazioni regionali e dei soci onorari, versano una quota associativa individuale. Il contributo associativo è composto da vari elementi fissi e/o variabili e </w:t>
      </w:r>
      <w:r w:rsidRPr="00AA4809">
        <w:rPr>
          <w:sz w:val="15"/>
          <w:szCs w:val="15"/>
          <w:lang w:val="it-CH"/>
        </w:rPr>
        <w:t xml:space="preserve">da sconti (a seconda della categoria di soci). Non si riscuote alcuna quota di adesione. I dettagli relativi ai contributi associativi e ai servizi della SSA sono disciplinati dal RCAS. </w:t>
      </w:r>
    </w:p>
    <w:p w14:paraId="56ED400A" w14:textId="4273F647" w:rsidR="00D26099" w:rsidRPr="00AA4809" w:rsidRDefault="00D26099" w:rsidP="00D26099">
      <w:pPr>
        <w:tabs>
          <w:tab w:val="right" w:leader="dot" w:pos="9781"/>
        </w:tabs>
        <w:rPr>
          <w:sz w:val="15"/>
          <w:szCs w:val="15"/>
          <w:lang w:val="it-CH"/>
        </w:rPr>
      </w:pPr>
      <w:r w:rsidRPr="00AA4809">
        <w:rPr>
          <w:sz w:val="15"/>
          <w:szCs w:val="15"/>
          <w:lang w:val="it-CH"/>
        </w:rPr>
        <w:t xml:space="preserve">Le associazioni regionali a loro volta hanno il diritto di riscuotere contributi dai loro soci o dalle loro sezioni, a patto che ciò sia previsto dagli statuti. </w:t>
      </w:r>
    </w:p>
    <w:p w14:paraId="7AAEE2A6" w14:textId="00739189" w:rsidR="00D26099" w:rsidRPr="00AA4809" w:rsidRDefault="00D26099" w:rsidP="00D26099">
      <w:pPr>
        <w:tabs>
          <w:tab w:val="right" w:leader="dot" w:pos="9781"/>
        </w:tabs>
        <w:rPr>
          <w:sz w:val="15"/>
          <w:szCs w:val="15"/>
          <w:lang w:val="it-CH"/>
        </w:rPr>
      </w:pPr>
      <w:r w:rsidRPr="00AA4809">
        <w:rPr>
          <w:sz w:val="15"/>
          <w:szCs w:val="15"/>
          <w:lang w:val="it-CH"/>
        </w:rPr>
        <w:t>La segreteria della SSA ha il diritto di richiedere direttamente alle casse di compensazione competenti le masse salariali necessarie per il calcolo dei contributi associativi. HOTELA e altre casse di compensazione AVS competenti sono autorizzate a comunicare per iscritto alla SSA le masse salariali dei membri loro affiliati.</w:t>
      </w:r>
    </w:p>
    <w:p w14:paraId="118602C3" w14:textId="77777777" w:rsidR="00A34905" w:rsidRPr="00AA4809" w:rsidRDefault="00D26099" w:rsidP="00D26099">
      <w:pPr>
        <w:tabs>
          <w:tab w:val="right" w:leader="dot" w:pos="9781"/>
        </w:tabs>
        <w:rPr>
          <w:sz w:val="15"/>
          <w:szCs w:val="15"/>
          <w:lang w:val="it-CH"/>
        </w:rPr>
      </w:pPr>
      <w:r w:rsidRPr="00AA4809">
        <w:rPr>
          <w:sz w:val="15"/>
          <w:szCs w:val="15"/>
          <w:lang w:val="it-CH"/>
        </w:rPr>
        <w:t>Se il calcolo del contributo associativo (livello associazione regionale o sezione) si basa sui pernottamenti annui, la SSA ha la facoltà di richiedere il numero totale dei pernottamenti su base annua direttamente presso l’Ufficio federale di statistica.</w:t>
      </w:r>
    </w:p>
    <w:p w14:paraId="6938DDEC" w14:textId="77777777" w:rsidR="00B427E6" w:rsidRPr="00AA4809" w:rsidRDefault="00B427E6" w:rsidP="009E4400">
      <w:pPr>
        <w:pBdr>
          <w:bottom w:val="single" w:sz="4" w:space="1" w:color="D9D9D9" w:themeColor="background1" w:themeShade="D9"/>
        </w:pBdr>
        <w:tabs>
          <w:tab w:val="right" w:leader="dot" w:pos="9781"/>
        </w:tabs>
        <w:rPr>
          <w:sz w:val="15"/>
          <w:szCs w:val="15"/>
          <w:lang w:val="it-CH"/>
        </w:rPr>
      </w:pPr>
    </w:p>
    <w:p w14:paraId="0116486B" w14:textId="2F870655" w:rsidR="00550569" w:rsidRPr="00AA4809" w:rsidRDefault="00434DA3" w:rsidP="00DC73EE">
      <w:pPr>
        <w:pStyle w:val="berschrift2"/>
        <w:rPr>
          <w:lang w:val="it-CH"/>
        </w:rPr>
      </w:pPr>
      <w:r w:rsidRPr="00AA4809">
        <w:rPr>
          <w:lang w:val="it-CH"/>
        </w:rPr>
        <w:t xml:space="preserve">Estratto dal </w:t>
      </w:r>
      <w:hyperlink r:id="rId18" w:history="1">
        <w:r w:rsidR="00A8612E" w:rsidRPr="00AA4809">
          <w:rPr>
            <w:rStyle w:val="Hyperlink"/>
            <w:lang w:val="it-CH"/>
          </w:rPr>
          <w:t>Regolamento dei contributi associativi e delle prestazioni di servizio</w:t>
        </w:r>
      </w:hyperlink>
    </w:p>
    <w:p w14:paraId="5298C41E" w14:textId="6494202F" w:rsidR="008F0570" w:rsidRPr="00AA4809" w:rsidRDefault="008F0570" w:rsidP="00983574">
      <w:pPr>
        <w:pStyle w:val="berschrift3"/>
        <w:keepLines w:val="0"/>
        <w:tabs>
          <w:tab w:val="left" w:pos="567"/>
        </w:tabs>
        <w:spacing w:before="120"/>
        <w:rPr>
          <w:sz w:val="18"/>
          <w:szCs w:val="22"/>
          <w:lang w:val="it-CH"/>
        </w:rPr>
      </w:pPr>
      <w:r w:rsidRPr="00AA4809">
        <w:rPr>
          <w:sz w:val="18"/>
          <w:szCs w:val="22"/>
          <w:lang w:val="it-CH"/>
        </w:rPr>
        <w:t xml:space="preserve">1 </w:t>
      </w:r>
      <w:r w:rsidR="00983574" w:rsidRPr="00AA4809">
        <w:rPr>
          <w:sz w:val="18"/>
          <w:szCs w:val="22"/>
          <w:lang w:val="it-CH"/>
        </w:rPr>
        <w:tab/>
      </w:r>
      <w:r w:rsidR="005D1979" w:rsidRPr="00AA4809">
        <w:rPr>
          <w:sz w:val="18"/>
          <w:szCs w:val="22"/>
          <w:lang w:val="it-CH"/>
        </w:rPr>
        <w:t>Contributo base e contributo camera</w:t>
      </w:r>
    </w:p>
    <w:p w14:paraId="07310B11" w14:textId="78720105" w:rsidR="00FC0045" w:rsidRPr="00AA4809" w:rsidRDefault="00FC0045" w:rsidP="00983574">
      <w:pPr>
        <w:keepNext/>
        <w:tabs>
          <w:tab w:val="left" w:pos="567"/>
        </w:tabs>
        <w:spacing w:before="80"/>
        <w:rPr>
          <w:rFonts w:asciiTheme="majorHAnsi" w:hAnsiTheme="majorHAnsi"/>
          <w:b/>
          <w:bCs/>
          <w:sz w:val="15"/>
          <w:szCs w:val="15"/>
          <w:lang w:val="it-CH"/>
        </w:rPr>
      </w:pPr>
      <w:r w:rsidRPr="00AA4809">
        <w:rPr>
          <w:rFonts w:asciiTheme="majorHAnsi" w:hAnsiTheme="majorHAnsi"/>
          <w:b/>
          <w:bCs/>
          <w:sz w:val="15"/>
          <w:szCs w:val="15"/>
          <w:lang w:val="it-CH"/>
        </w:rPr>
        <w:t xml:space="preserve">1.2 </w:t>
      </w:r>
      <w:r w:rsidR="00983574" w:rsidRPr="00AA4809">
        <w:rPr>
          <w:rFonts w:asciiTheme="majorHAnsi" w:hAnsiTheme="majorHAnsi"/>
          <w:b/>
          <w:bCs/>
          <w:sz w:val="15"/>
          <w:szCs w:val="15"/>
          <w:lang w:val="it-CH"/>
        </w:rPr>
        <w:tab/>
      </w:r>
      <w:r w:rsidR="00D17CD1" w:rsidRPr="00AA4809">
        <w:rPr>
          <w:rFonts w:asciiTheme="majorHAnsi" w:hAnsiTheme="majorHAnsi"/>
          <w:b/>
          <w:bCs/>
          <w:sz w:val="15"/>
          <w:szCs w:val="15"/>
          <w:lang w:val="it-CH"/>
        </w:rPr>
        <w:t xml:space="preserve">Azienda alberghiera, cat. </w:t>
      </w:r>
      <w:r w:rsidRPr="00AA4809">
        <w:rPr>
          <w:rFonts w:asciiTheme="majorHAnsi" w:hAnsiTheme="majorHAnsi"/>
          <w:b/>
          <w:bCs/>
          <w:sz w:val="15"/>
          <w:szCs w:val="15"/>
          <w:lang w:val="it-CH"/>
        </w:rPr>
        <w:t>B</w:t>
      </w:r>
    </w:p>
    <w:p w14:paraId="1AAC3083" w14:textId="77777777" w:rsidR="00352C30" w:rsidRPr="00AA4809" w:rsidRDefault="00FC0045" w:rsidP="007E0058">
      <w:pPr>
        <w:tabs>
          <w:tab w:val="right" w:leader="dot" w:pos="9781"/>
        </w:tabs>
        <w:ind w:left="170" w:hanging="170"/>
        <w:rPr>
          <w:sz w:val="15"/>
          <w:szCs w:val="15"/>
          <w:lang w:val="it-CH"/>
        </w:rPr>
      </w:pPr>
      <w:r w:rsidRPr="00AA4809">
        <w:rPr>
          <w:sz w:val="15"/>
          <w:szCs w:val="15"/>
          <w:lang w:val="it-CH"/>
        </w:rPr>
        <w:t xml:space="preserve">a. </w:t>
      </w:r>
      <w:r w:rsidR="007E0058" w:rsidRPr="00AA4809">
        <w:rPr>
          <w:sz w:val="15"/>
          <w:szCs w:val="15"/>
          <w:lang w:val="it-CH"/>
        </w:rPr>
        <w:t>I soci della categoria B versano un contributo base annuo che, scaglionato, si basa sul rispettivo audit di classificazione dell’azienda. Al riguardo fa stato l’audit di classificazione valido il 1° gennaio. Per gli alberghi con la distinzione aggiuntiva «Superior» viene applicato un supplemento sul contributo base.</w:t>
      </w:r>
    </w:p>
    <w:p w14:paraId="1EB05A7A" w14:textId="4756BAF4" w:rsidR="00FC0045" w:rsidRPr="00AA4809" w:rsidRDefault="00FC0045" w:rsidP="005D440B">
      <w:pPr>
        <w:tabs>
          <w:tab w:val="right" w:leader="dot" w:pos="9781"/>
        </w:tabs>
        <w:ind w:left="170" w:hanging="170"/>
        <w:rPr>
          <w:sz w:val="15"/>
          <w:szCs w:val="15"/>
          <w:lang w:val="it-CH"/>
        </w:rPr>
      </w:pPr>
      <w:r w:rsidRPr="00AA4809">
        <w:rPr>
          <w:sz w:val="15"/>
          <w:szCs w:val="15"/>
          <w:lang w:val="it-CH"/>
        </w:rPr>
        <w:t xml:space="preserve">b. </w:t>
      </w:r>
      <w:r w:rsidR="005D440B" w:rsidRPr="00AA4809">
        <w:rPr>
          <w:sz w:val="15"/>
          <w:szCs w:val="15"/>
          <w:lang w:val="it-CH"/>
        </w:rPr>
        <w:t xml:space="preserve">Il contributo camera unificato ammonta annualmente a CHF </w:t>
      </w:r>
      <w:proofErr w:type="gramStart"/>
      <w:r w:rsidR="005D440B" w:rsidRPr="00AA4809">
        <w:rPr>
          <w:sz w:val="15"/>
          <w:szCs w:val="15"/>
          <w:lang w:val="it-CH"/>
        </w:rPr>
        <w:t>25.–</w:t>
      </w:r>
      <w:proofErr w:type="gramEnd"/>
      <w:r w:rsidR="005D440B" w:rsidRPr="00AA4809">
        <w:rPr>
          <w:sz w:val="15"/>
          <w:szCs w:val="15"/>
          <w:lang w:val="it-CH"/>
        </w:rPr>
        <w:t xml:space="preserve"> per camera. Ai sensi del presente regolamento sono considerate camere le unità privatizzabili (camere, stanze per gruppi, appartamenti). Il riferimento è il numero di camere comunicato alla SSA al 1° gennaio.</w:t>
      </w:r>
    </w:p>
    <w:p w14:paraId="6E8BB0A4" w14:textId="6ED62964" w:rsidR="00FC0045" w:rsidRPr="00AA4809" w:rsidRDefault="00FC0045" w:rsidP="00983574">
      <w:pPr>
        <w:keepNext/>
        <w:tabs>
          <w:tab w:val="left" w:pos="567"/>
        </w:tabs>
        <w:spacing w:before="80"/>
        <w:rPr>
          <w:rFonts w:asciiTheme="majorHAnsi" w:hAnsiTheme="majorHAnsi"/>
          <w:b/>
          <w:bCs/>
          <w:sz w:val="15"/>
          <w:szCs w:val="15"/>
          <w:lang w:val="it-CH"/>
        </w:rPr>
      </w:pPr>
      <w:r w:rsidRPr="00AA4809">
        <w:rPr>
          <w:rFonts w:asciiTheme="majorHAnsi" w:hAnsiTheme="majorHAnsi"/>
          <w:b/>
          <w:bCs/>
          <w:sz w:val="15"/>
          <w:szCs w:val="15"/>
          <w:lang w:val="it-CH"/>
        </w:rPr>
        <w:t xml:space="preserve">1.3 </w:t>
      </w:r>
      <w:r w:rsidR="00983574" w:rsidRPr="00AA4809">
        <w:rPr>
          <w:rFonts w:asciiTheme="majorHAnsi" w:hAnsiTheme="majorHAnsi"/>
          <w:b/>
          <w:bCs/>
          <w:sz w:val="15"/>
          <w:szCs w:val="15"/>
          <w:lang w:val="it-CH"/>
        </w:rPr>
        <w:tab/>
      </w:r>
      <w:r w:rsidR="00FA40CD" w:rsidRPr="00AA4809">
        <w:rPr>
          <w:rFonts w:asciiTheme="majorHAnsi" w:hAnsiTheme="majorHAnsi"/>
          <w:b/>
          <w:bCs/>
          <w:sz w:val="15"/>
          <w:szCs w:val="15"/>
          <w:lang w:val="it-CH"/>
        </w:rPr>
        <w:t>Ristorante, cat.</w:t>
      </w:r>
      <w:r w:rsidR="00D17CD1" w:rsidRPr="00AA4809">
        <w:rPr>
          <w:rFonts w:asciiTheme="majorHAnsi" w:hAnsiTheme="majorHAnsi"/>
          <w:b/>
          <w:bCs/>
          <w:sz w:val="15"/>
          <w:szCs w:val="15"/>
          <w:lang w:val="it-CH"/>
        </w:rPr>
        <w:t xml:space="preserve"> </w:t>
      </w:r>
      <w:r w:rsidR="00FA40CD" w:rsidRPr="00AA4809">
        <w:rPr>
          <w:rFonts w:asciiTheme="majorHAnsi" w:hAnsiTheme="majorHAnsi"/>
          <w:b/>
          <w:bCs/>
          <w:sz w:val="15"/>
          <w:szCs w:val="15"/>
          <w:lang w:val="it-CH"/>
        </w:rPr>
        <w:t>R</w:t>
      </w:r>
    </w:p>
    <w:p w14:paraId="467755E4" w14:textId="090B20DF" w:rsidR="00FC0045" w:rsidRPr="00AA4809" w:rsidRDefault="00FA40CD" w:rsidP="00FA40CD">
      <w:pPr>
        <w:tabs>
          <w:tab w:val="right" w:leader="dot" w:pos="9781"/>
        </w:tabs>
        <w:rPr>
          <w:sz w:val="15"/>
          <w:szCs w:val="15"/>
          <w:lang w:val="it-CH"/>
        </w:rPr>
      </w:pPr>
      <w:r w:rsidRPr="00AA4809">
        <w:rPr>
          <w:sz w:val="15"/>
          <w:szCs w:val="15"/>
          <w:lang w:val="it-CH"/>
        </w:rPr>
        <w:t>I soci della categoria R pagano un contributo base annuo di CHF 600.–.</w:t>
      </w:r>
    </w:p>
    <w:p w14:paraId="6B26E84A" w14:textId="1CE7077D" w:rsidR="00FC0045" w:rsidRPr="00AA4809" w:rsidRDefault="00FC0045" w:rsidP="00983574">
      <w:pPr>
        <w:keepNext/>
        <w:tabs>
          <w:tab w:val="left" w:pos="567"/>
        </w:tabs>
        <w:spacing w:before="80"/>
        <w:rPr>
          <w:rFonts w:asciiTheme="majorHAnsi" w:hAnsiTheme="majorHAnsi"/>
          <w:b/>
          <w:bCs/>
          <w:sz w:val="15"/>
          <w:szCs w:val="15"/>
          <w:lang w:val="it-CH"/>
        </w:rPr>
      </w:pPr>
      <w:r w:rsidRPr="00AA4809">
        <w:rPr>
          <w:rFonts w:asciiTheme="majorHAnsi" w:hAnsiTheme="majorHAnsi"/>
          <w:b/>
          <w:bCs/>
          <w:sz w:val="15"/>
          <w:szCs w:val="15"/>
          <w:lang w:val="it-CH"/>
        </w:rPr>
        <w:t xml:space="preserve">1.4 </w:t>
      </w:r>
      <w:r w:rsidR="00983574" w:rsidRPr="00AA4809">
        <w:rPr>
          <w:rFonts w:asciiTheme="majorHAnsi" w:hAnsiTheme="majorHAnsi"/>
          <w:b/>
          <w:bCs/>
          <w:sz w:val="15"/>
          <w:szCs w:val="15"/>
          <w:lang w:val="it-CH"/>
        </w:rPr>
        <w:tab/>
      </w:r>
      <w:r w:rsidR="00FA40CD" w:rsidRPr="00AA4809">
        <w:rPr>
          <w:rFonts w:asciiTheme="majorHAnsi" w:hAnsiTheme="majorHAnsi"/>
          <w:b/>
          <w:bCs/>
          <w:sz w:val="15"/>
          <w:szCs w:val="15"/>
          <w:lang w:val="it-CH"/>
        </w:rPr>
        <w:t>Azienda, cat.</w:t>
      </w:r>
      <w:r w:rsidR="00D17CD1" w:rsidRPr="00AA4809">
        <w:rPr>
          <w:rFonts w:asciiTheme="majorHAnsi" w:hAnsiTheme="majorHAnsi"/>
          <w:b/>
          <w:bCs/>
          <w:sz w:val="15"/>
          <w:szCs w:val="15"/>
          <w:lang w:val="it-CH"/>
        </w:rPr>
        <w:t xml:space="preserve"> </w:t>
      </w:r>
      <w:r w:rsidR="00FA40CD" w:rsidRPr="00AA4809">
        <w:rPr>
          <w:rFonts w:asciiTheme="majorHAnsi" w:hAnsiTheme="majorHAnsi"/>
          <w:b/>
          <w:bCs/>
          <w:sz w:val="15"/>
          <w:szCs w:val="15"/>
          <w:lang w:val="it-CH"/>
        </w:rPr>
        <w:t>U</w:t>
      </w:r>
    </w:p>
    <w:p w14:paraId="76376188" w14:textId="10512E4E" w:rsidR="00FC0045" w:rsidRPr="00AA4809" w:rsidRDefault="002D6BC2" w:rsidP="00FC0045">
      <w:pPr>
        <w:tabs>
          <w:tab w:val="right" w:leader="dot" w:pos="9781"/>
        </w:tabs>
        <w:rPr>
          <w:sz w:val="15"/>
          <w:szCs w:val="15"/>
          <w:lang w:val="it-CH"/>
        </w:rPr>
      </w:pPr>
      <w:r w:rsidRPr="00AA4809">
        <w:rPr>
          <w:sz w:val="15"/>
          <w:szCs w:val="15"/>
          <w:lang w:val="it-CH"/>
        </w:rPr>
        <w:t>I soci della categoria U pagano un contributo base annuo di CHF 1000.–.</w:t>
      </w:r>
    </w:p>
    <w:p w14:paraId="45A58C8D" w14:textId="6616F922" w:rsidR="00FC0045" w:rsidRPr="00AA4809" w:rsidRDefault="00FC0045" w:rsidP="00983574">
      <w:pPr>
        <w:keepNext/>
        <w:tabs>
          <w:tab w:val="left" w:pos="567"/>
        </w:tabs>
        <w:spacing w:before="80"/>
        <w:rPr>
          <w:rFonts w:asciiTheme="majorHAnsi" w:hAnsiTheme="majorHAnsi"/>
          <w:b/>
          <w:bCs/>
          <w:sz w:val="15"/>
          <w:szCs w:val="15"/>
          <w:lang w:val="it-CH"/>
        </w:rPr>
      </w:pPr>
      <w:r w:rsidRPr="00AA4809">
        <w:rPr>
          <w:rFonts w:asciiTheme="majorHAnsi" w:hAnsiTheme="majorHAnsi"/>
          <w:b/>
          <w:bCs/>
          <w:sz w:val="15"/>
          <w:szCs w:val="15"/>
          <w:lang w:val="it-CH"/>
        </w:rPr>
        <w:t xml:space="preserve">1.5 </w:t>
      </w:r>
      <w:r w:rsidR="00983574" w:rsidRPr="00AA4809">
        <w:rPr>
          <w:rFonts w:asciiTheme="majorHAnsi" w:hAnsiTheme="majorHAnsi"/>
          <w:b/>
          <w:bCs/>
          <w:sz w:val="15"/>
          <w:szCs w:val="15"/>
          <w:lang w:val="it-CH"/>
        </w:rPr>
        <w:tab/>
      </w:r>
      <w:r w:rsidR="002D6BC2" w:rsidRPr="00AA4809">
        <w:rPr>
          <w:rFonts w:asciiTheme="majorHAnsi" w:hAnsiTheme="majorHAnsi"/>
          <w:b/>
          <w:bCs/>
          <w:sz w:val="15"/>
          <w:szCs w:val="15"/>
          <w:lang w:val="it-CH"/>
        </w:rPr>
        <w:t>Socio personale, cat.</w:t>
      </w:r>
      <w:r w:rsidR="00D17CD1" w:rsidRPr="00AA4809">
        <w:rPr>
          <w:rFonts w:asciiTheme="majorHAnsi" w:hAnsiTheme="majorHAnsi"/>
          <w:b/>
          <w:bCs/>
          <w:sz w:val="15"/>
          <w:szCs w:val="15"/>
          <w:lang w:val="it-CH"/>
        </w:rPr>
        <w:t xml:space="preserve"> </w:t>
      </w:r>
      <w:r w:rsidR="002D6BC2" w:rsidRPr="00AA4809">
        <w:rPr>
          <w:rFonts w:asciiTheme="majorHAnsi" w:hAnsiTheme="majorHAnsi"/>
          <w:b/>
          <w:bCs/>
          <w:sz w:val="15"/>
          <w:szCs w:val="15"/>
          <w:lang w:val="it-CH"/>
        </w:rPr>
        <w:t>P</w:t>
      </w:r>
    </w:p>
    <w:p w14:paraId="2A0F3047" w14:textId="078EE549" w:rsidR="00FC0045" w:rsidRPr="00AA4809" w:rsidRDefault="002D6BC2" w:rsidP="002D6BC2">
      <w:pPr>
        <w:tabs>
          <w:tab w:val="right" w:leader="dot" w:pos="9781"/>
        </w:tabs>
        <w:rPr>
          <w:sz w:val="15"/>
          <w:szCs w:val="15"/>
          <w:lang w:val="it-CH"/>
        </w:rPr>
      </w:pPr>
      <w:r w:rsidRPr="00AA4809">
        <w:rPr>
          <w:sz w:val="15"/>
          <w:szCs w:val="15"/>
          <w:lang w:val="it-CH"/>
        </w:rPr>
        <w:t>I soci personali (PM) pagano un contributo base annuo di CHF 300.–. I soci junior (JM) e i soci della VDH pagano un contributo base annuo di CHF 100.–. I soci onorari (EM) sono dispensati dal pagamento del contributo associativo</w:t>
      </w:r>
      <w:r w:rsidR="00914FE0" w:rsidRPr="00AA4809">
        <w:rPr>
          <w:sz w:val="15"/>
          <w:szCs w:val="15"/>
          <w:lang w:val="it-CH"/>
        </w:rPr>
        <w:t>.</w:t>
      </w:r>
    </w:p>
    <w:p w14:paraId="48E52A98" w14:textId="6BB526C4" w:rsidR="0039231E" w:rsidRPr="00AA4809" w:rsidRDefault="0039231E" w:rsidP="0039231E">
      <w:pPr>
        <w:pStyle w:val="berschrift3"/>
        <w:keepLines w:val="0"/>
        <w:tabs>
          <w:tab w:val="left" w:pos="567"/>
        </w:tabs>
        <w:spacing w:before="120"/>
        <w:rPr>
          <w:sz w:val="18"/>
          <w:szCs w:val="22"/>
          <w:lang w:val="it-CH"/>
        </w:rPr>
      </w:pPr>
      <w:r w:rsidRPr="00AA4809">
        <w:rPr>
          <w:sz w:val="18"/>
          <w:szCs w:val="22"/>
          <w:lang w:val="it-CH"/>
        </w:rPr>
        <w:t>2</w:t>
      </w:r>
      <w:r w:rsidRPr="00AA4809">
        <w:rPr>
          <w:sz w:val="18"/>
          <w:szCs w:val="22"/>
          <w:lang w:val="it-CH"/>
        </w:rPr>
        <w:tab/>
        <w:t>Contributo per mille</w:t>
      </w:r>
    </w:p>
    <w:p w14:paraId="49879C7A" w14:textId="77777777" w:rsidR="0039231E" w:rsidRPr="00AA4809" w:rsidRDefault="0039231E" w:rsidP="0039231E">
      <w:pPr>
        <w:tabs>
          <w:tab w:val="right" w:leader="dot" w:pos="9781"/>
        </w:tabs>
        <w:rPr>
          <w:sz w:val="15"/>
          <w:szCs w:val="15"/>
          <w:lang w:val="it-CH"/>
        </w:rPr>
      </w:pPr>
      <w:r w:rsidRPr="00AA4809">
        <w:rPr>
          <w:sz w:val="15"/>
          <w:szCs w:val="15"/>
          <w:lang w:val="it-CH"/>
        </w:rPr>
        <w:t>Il contributo per i soci delle categorie B e R e della sottocategoria UT ammonta all’1,8 per mille della massa salariale lorda soggetta all’AVS, per i soci della sottocategoria UC allo 0,75 per mille della massa salariale lorda soggetta all’AVS. I soci della sottocategoria UA e della categoria P non devono versare il contributo per mille.</w:t>
      </w:r>
    </w:p>
    <w:p w14:paraId="67C843F7" w14:textId="05DBC53B" w:rsidR="0039231E" w:rsidRPr="00AA4809" w:rsidRDefault="0039231E" w:rsidP="0039231E">
      <w:pPr>
        <w:tabs>
          <w:tab w:val="right" w:leader="dot" w:pos="9781"/>
        </w:tabs>
        <w:rPr>
          <w:sz w:val="15"/>
          <w:szCs w:val="15"/>
          <w:lang w:val="it-CH"/>
        </w:rPr>
      </w:pPr>
      <w:r w:rsidRPr="00AA4809">
        <w:rPr>
          <w:sz w:val="15"/>
          <w:szCs w:val="15"/>
          <w:lang w:val="it-CH"/>
        </w:rPr>
        <w:lastRenderedPageBreak/>
        <w:t>Per i soci affiliati alla cassa di compensazione per famiglie (CAF) della SSA (HOTELA) il contributo per mille viene riscosso tramite HOTELA insieme al contributo CAF. I soci non affiliati alla CAF della SSA (HOTELA) versano il contributo per mille direttamente alla segreteria della SSA. Essi devono comunicare direttamente alla segreteria il nome della loro cassa di compensazione AVS, nonché indicare fedelmente la massa salariale lorda soggetta all’AVS.</w:t>
      </w:r>
    </w:p>
    <w:p w14:paraId="5D4491FB" w14:textId="6F5F462E" w:rsidR="0039231E" w:rsidRPr="00AA4809" w:rsidRDefault="0039231E" w:rsidP="0039231E">
      <w:pPr>
        <w:tabs>
          <w:tab w:val="right" w:leader="dot" w:pos="9781"/>
        </w:tabs>
        <w:rPr>
          <w:sz w:val="15"/>
          <w:szCs w:val="15"/>
          <w:lang w:val="it-CH"/>
        </w:rPr>
      </w:pPr>
      <w:r w:rsidRPr="00AA4809">
        <w:rPr>
          <w:sz w:val="15"/>
          <w:szCs w:val="15"/>
          <w:lang w:val="it-CH"/>
        </w:rPr>
        <w:t>La segreteria della SSA ha il diritto di richiedere direttamente alle casse di compensazione competenti le masse salariali necessarie per il calcolo del contributo per mille. HOTELA e altre casse di compensazione AVS competenti sono autorizzate a comunicare per iscritto alla SSA le masse salariali dei membri loro affiliati.</w:t>
      </w:r>
    </w:p>
    <w:p w14:paraId="684E42C1" w14:textId="146F80BD" w:rsidR="009E2AC6" w:rsidRPr="00AA4809" w:rsidRDefault="009E2AC6" w:rsidP="00983574">
      <w:pPr>
        <w:pStyle w:val="berschrift3"/>
        <w:keepLines w:val="0"/>
        <w:tabs>
          <w:tab w:val="left" w:pos="567"/>
        </w:tabs>
        <w:spacing w:before="120"/>
        <w:rPr>
          <w:sz w:val="18"/>
          <w:szCs w:val="22"/>
          <w:lang w:val="it-CH"/>
        </w:rPr>
      </w:pPr>
      <w:r w:rsidRPr="00AA4809">
        <w:rPr>
          <w:sz w:val="18"/>
          <w:szCs w:val="22"/>
          <w:lang w:val="it-CH"/>
        </w:rPr>
        <w:t xml:space="preserve">3 </w:t>
      </w:r>
      <w:r w:rsidR="00983574" w:rsidRPr="00AA4809">
        <w:rPr>
          <w:sz w:val="18"/>
          <w:szCs w:val="22"/>
          <w:lang w:val="it-CH"/>
        </w:rPr>
        <w:tab/>
      </w:r>
      <w:r w:rsidR="00967F10" w:rsidRPr="00AA4809">
        <w:rPr>
          <w:sz w:val="18"/>
          <w:szCs w:val="22"/>
          <w:lang w:val="it-CH"/>
        </w:rPr>
        <w:t>Sconti</w:t>
      </w:r>
    </w:p>
    <w:p w14:paraId="258FA1F8" w14:textId="70513767" w:rsidR="00967F10" w:rsidRPr="00AA4809" w:rsidRDefault="00967F10" w:rsidP="00967F10">
      <w:pPr>
        <w:keepNext/>
        <w:tabs>
          <w:tab w:val="left" w:pos="567"/>
        </w:tabs>
        <w:spacing w:before="80"/>
        <w:rPr>
          <w:rFonts w:asciiTheme="majorHAnsi" w:hAnsiTheme="majorHAnsi"/>
          <w:b/>
          <w:bCs/>
          <w:sz w:val="15"/>
          <w:szCs w:val="15"/>
          <w:lang w:val="it-CH"/>
        </w:rPr>
      </w:pPr>
      <w:r w:rsidRPr="00AA4809">
        <w:rPr>
          <w:rFonts w:asciiTheme="majorHAnsi" w:hAnsiTheme="majorHAnsi"/>
          <w:b/>
          <w:bCs/>
          <w:sz w:val="15"/>
          <w:szCs w:val="15"/>
          <w:lang w:val="it-CH"/>
        </w:rPr>
        <w:t>3.1</w:t>
      </w:r>
      <w:r w:rsidRPr="00AA4809">
        <w:rPr>
          <w:rFonts w:asciiTheme="majorHAnsi" w:hAnsiTheme="majorHAnsi"/>
          <w:b/>
          <w:bCs/>
          <w:sz w:val="15"/>
          <w:szCs w:val="15"/>
          <w:lang w:val="it-CH"/>
        </w:rPr>
        <w:tab/>
        <w:t>Sconto HOTELA</w:t>
      </w:r>
    </w:p>
    <w:p w14:paraId="3676402C" w14:textId="32F7CB4A" w:rsidR="00967F10" w:rsidRPr="00AA4809" w:rsidRDefault="00967F10" w:rsidP="00967F10">
      <w:pPr>
        <w:tabs>
          <w:tab w:val="right" w:leader="dot" w:pos="9781"/>
        </w:tabs>
        <w:rPr>
          <w:sz w:val="15"/>
          <w:szCs w:val="15"/>
          <w:lang w:val="it-CH"/>
        </w:rPr>
      </w:pPr>
      <w:r w:rsidRPr="00AA4809">
        <w:rPr>
          <w:sz w:val="15"/>
          <w:szCs w:val="15"/>
          <w:lang w:val="it-CH"/>
        </w:rPr>
        <w:t>I soci delle categorie B, R e U con domicilio in Svizzera, che fanno ricorso ai prodotti assicurativi di HOTELA usufruiscono di sconti sul contributo per camere o sul contributo base. Le seguenti cinque assicurazioni sociali di HOTELA danno diritto a sconti: Cassa di compensazione AVS/AI/IPG/AD, Cassa d’assegni familiari (CAF)</w:t>
      </w:r>
      <w:r w:rsidR="00D17CD1" w:rsidRPr="00AA4809">
        <w:rPr>
          <w:sz w:val="15"/>
          <w:szCs w:val="15"/>
          <w:lang w:val="it-CH"/>
        </w:rPr>
        <w:t xml:space="preserve">, </w:t>
      </w:r>
      <w:r w:rsidRPr="00AA4809">
        <w:rPr>
          <w:sz w:val="15"/>
          <w:szCs w:val="15"/>
          <w:lang w:val="it-CH"/>
        </w:rPr>
        <w:t>Previdenza professionale (</w:t>
      </w:r>
      <w:proofErr w:type="gramStart"/>
      <w:r w:rsidRPr="00AA4809">
        <w:rPr>
          <w:sz w:val="15"/>
          <w:szCs w:val="15"/>
          <w:lang w:val="it-CH"/>
        </w:rPr>
        <w:t>2°</w:t>
      </w:r>
      <w:proofErr w:type="gramEnd"/>
      <w:r w:rsidRPr="00AA4809">
        <w:rPr>
          <w:sz w:val="15"/>
          <w:szCs w:val="15"/>
          <w:lang w:val="it-CH"/>
        </w:rPr>
        <w:t xml:space="preserve"> pilastro/LPP)</w:t>
      </w:r>
      <w:r w:rsidR="00D17CD1" w:rsidRPr="00AA4809">
        <w:rPr>
          <w:sz w:val="15"/>
          <w:szCs w:val="15"/>
          <w:lang w:val="it-CH"/>
        </w:rPr>
        <w:t xml:space="preserve">, </w:t>
      </w:r>
      <w:r w:rsidRPr="00AA4809">
        <w:rPr>
          <w:sz w:val="15"/>
          <w:szCs w:val="15"/>
          <w:lang w:val="it-CH"/>
        </w:rPr>
        <w:t>Assicurazione d’indennità giornaliera per malattia (LAMal)</w:t>
      </w:r>
      <w:r w:rsidR="00D17CD1" w:rsidRPr="00AA4809">
        <w:rPr>
          <w:sz w:val="15"/>
          <w:szCs w:val="15"/>
          <w:lang w:val="it-CH"/>
        </w:rPr>
        <w:t xml:space="preserve">, </w:t>
      </w:r>
      <w:r w:rsidRPr="00AA4809">
        <w:rPr>
          <w:sz w:val="15"/>
          <w:szCs w:val="15"/>
          <w:lang w:val="it-CH"/>
        </w:rPr>
        <w:t>Assicurazione contro gli infortuni (LAINF)</w:t>
      </w:r>
      <w:r w:rsidR="00D17CD1" w:rsidRPr="00AA4809">
        <w:rPr>
          <w:sz w:val="15"/>
          <w:szCs w:val="15"/>
          <w:lang w:val="it-CH"/>
        </w:rPr>
        <w:t>.</w:t>
      </w:r>
    </w:p>
    <w:p w14:paraId="71889D4A" w14:textId="63C099B9" w:rsidR="00967F10" w:rsidRPr="00AA4809" w:rsidRDefault="00967F10" w:rsidP="00D17CD1">
      <w:pPr>
        <w:keepNext/>
        <w:tabs>
          <w:tab w:val="left" w:pos="567"/>
        </w:tabs>
        <w:spacing w:before="80"/>
        <w:rPr>
          <w:rFonts w:asciiTheme="majorHAnsi" w:hAnsiTheme="majorHAnsi"/>
          <w:bCs/>
          <w:sz w:val="15"/>
          <w:szCs w:val="15"/>
          <w:lang w:val="it-CH"/>
        </w:rPr>
      </w:pPr>
      <w:r w:rsidRPr="00AA4809">
        <w:rPr>
          <w:rFonts w:asciiTheme="majorHAnsi" w:hAnsiTheme="majorHAnsi"/>
          <w:bCs/>
          <w:sz w:val="15"/>
          <w:szCs w:val="15"/>
          <w:lang w:val="it-CH"/>
        </w:rPr>
        <w:t xml:space="preserve">3.1.1 </w:t>
      </w:r>
      <w:r w:rsidR="00D17CD1" w:rsidRPr="00AA4809">
        <w:rPr>
          <w:rFonts w:asciiTheme="majorHAnsi" w:hAnsiTheme="majorHAnsi"/>
          <w:bCs/>
          <w:sz w:val="15"/>
          <w:szCs w:val="15"/>
          <w:lang w:val="it-CH"/>
        </w:rPr>
        <w:tab/>
      </w:r>
      <w:r w:rsidRPr="00AA4809">
        <w:rPr>
          <w:rFonts w:asciiTheme="majorHAnsi" w:hAnsiTheme="majorHAnsi"/>
          <w:bCs/>
          <w:sz w:val="15"/>
          <w:szCs w:val="15"/>
          <w:lang w:val="it-CH"/>
        </w:rPr>
        <w:t>Azienda alberghiera, cat.</w:t>
      </w:r>
      <w:r w:rsidR="00D17CD1" w:rsidRPr="00AA4809">
        <w:rPr>
          <w:rFonts w:asciiTheme="majorHAnsi" w:hAnsiTheme="majorHAnsi"/>
          <w:bCs/>
          <w:sz w:val="15"/>
          <w:szCs w:val="15"/>
          <w:lang w:val="it-CH"/>
        </w:rPr>
        <w:t xml:space="preserve"> </w:t>
      </w:r>
      <w:r w:rsidRPr="00AA4809">
        <w:rPr>
          <w:rFonts w:asciiTheme="majorHAnsi" w:hAnsiTheme="majorHAnsi"/>
          <w:bCs/>
          <w:sz w:val="15"/>
          <w:szCs w:val="15"/>
          <w:lang w:val="it-CH"/>
        </w:rPr>
        <w:t>B</w:t>
      </w:r>
    </w:p>
    <w:p w14:paraId="29809C80" w14:textId="14A17020" w:rsidR="00967F10" w:rsidRPr="00AA4809" w:rsidRDefault="00967F10" w:rsidP="00967F10">
      <w:pPr>
        <w:tabs>
          <w:tab w:val="right" w:leader="dot" w:pos="9781"/>
        </w:tabs>
        <w:rPr>
          <w:sz w:val="15"/>
          <w:szCs w:val="15"/>
          <w:lang w:val="it-CH"/>
        </w:rPr>
      </w:pPr>
      <w:r w:rsidRPr="00AA4809">
        <w:rPr>
          <w:sz w:val="15"/>
          <w:szCs w:val="15"/>
          <w:lang w:val="it-CH"/>
        </w:rPr>
        <w:t>Per i soci della categoria B, lo sconto HOTELA si riferisce ai contributi per camera e ammonta al 10% per tre assicurazioni, al 30% per quattro assicurazioni e al 50% per cinque assicurazioni.</w:t>
      </w:r>
    </w:p>
    <w:p w14:paraId="4600B52A" w14:textId="7AF352E8" w:rsidR="00967F10" w:rsidRPr="00AA4809" w:rsidRDefault="00967F10" w:rsidP="00D17CD1">
      <w:pPr>
        <w:keepNext/>
        <w:tabs>
          <w:tab w:val="left" w:pos="567"/>
        </w:tabs>
        <w:spacing w:before="80"/>
        <w:rPr>
          <w:rFonts w:asciiTheme="majorHAnsi" w:hAnsiTheme="majorHAnsi"/>
          <w:bCs/>
          <w:sz w:val="15"/>
          <w:szCs w:val="15"/>
          <w:lang w:val="it-CH"/>
        </w:rPr>
      </w:pPr>
      <w:r w:rsidRPr="00AA4809">
        <w:rPr>
          <w:rFonts w:asciiTheme="majorHAnsi" w:hAnsiTheme="majorHAnsi"/>
          <w:bCs/>
          <w:sz w:val="15"/>
          <w:szCs w:val="15"/>
          <w:lang w:val="it-CH"/>
        </w:rPr>
        <w:t xml:space="preserve">3.1.2 </w:t>
      </w:r>
      <w:r w:rsidR="00D17CD1" w:rsidRPr="00AA4809">
        <w:rPr>
          <w:rFonts w:asciiTheme="majorHAnsi" w:hAnsiTheme="majorHAnsi"/>
          <w:bCs/>
          <w:sz w:val="15"/>
          <w:szCs w:val="15"/>
          <w:lang w:val="it-CH"/>
        </w:rPr>
        <w:tab/>
      </w:r>
      <w:r w:rsidRPr="00AA4809">
        <w:rPr>
          <w:rFonts w:asciiTheme="majorHAnsi" w:hAnsiTheme="majorHAnsi"/>
          <w:bCs/>
          <w:sz w:val="15"/>
          <w:szCs w:val="15"/>
          <w:lang w:val="it-CH"/>
        </w:rPr>
        <w:t>Ristorante, cat.</w:t>
      </w:r>
      <w:r w:rsidR="00D17CD1" w:rsidRPr="00AA4809">
        <w:rPr>
          <w:rFonts w:asciiTheme="majorHAnsi" w:hAnsiTheme="majorHAnsi"/>
          <w:bCs/>
          <w:sz w:val="15"/>
          <w:szCs w:val="15"/>
          <w:lang w:val="it-CH"/>
        </w:rPr>
        <w:t xml:space="preserve"> </w:t>
      </w:r>
      <w:r w:rsidRPr="00AA4809">
        <w:rPr>
          <w:rFonts w:asciiTheme="majorHAnsi" w:hAnsiTheme="majorHAnsi"/>
          <w:bCs/>
          <w:sz w:val="15"/>
          <w:szCs w:val="15"/>
          <w:lang w:val="it-CH"/>
        </w:rPr>
        <w:t>R</w:t>
      </w:r>
    </w:p>
    <w:p w14:paraId="4E75ECFB" w14:textId="1EEC65D1" w:rsidR="00967F10" w:rsidRPr="00AA4809" w:rsidRDefault="00967F10" w:rsidP="00967F10">
      <w:pPr>
        <w:tabs>
          <w:tab w:val="right" w:leader="dot" w:pos="9781"/>
        </w:tabs>
        <w:rPr>
          <w:sz w:val="15"/>
          <w:szCs w:val="15"/>
          <w:lang w:val="it-CH"/>
        </w:rPr>
      </w:pPr>
      <w:r w:rsidRPr="00AA4809">
        <w:rPr>
          <w:sz w:val="15"/>
          <w:szCs w:val="15"/>
          <w:lang w:val="it-CH"/>
        </w:rPr>
        <w:t>Se un socio della categoria R ha stipulato presso HOTELA le assicurazioni sociali AVS e CAF, sul contributo base sarà concesso uno sconto fisso di CHF 300.–.</w:t>
      </w:r>
    </w:p>
    <w:p w14:paraId="1D112B88" w14:textId="2678C0D9" w:rsidR="00967F10" w:rsidRPr="00AA4809" w:rsidRDefault="00967F10" w:rsidP="00D17CD1">
      <w:pPr>
        <w:keepNext/>
        <w:tabs>
          <w:tab w:val="left" w:pos="567"/>
        </w:tabs>
        <w:spacing w:before="80"/>
        <w:rPr>
          <w:rFonts w:asciiTheme="majorHAnsi" w:hAnsiTheme="majorHAnsi"/>
          <w:bCs/>
          <w:sz w:val="15"/>
          <w:szCs w:val="15"/>
          <w:lang w:val="it-CH"/>
        </w:rPr>
      </w:pPr>
      <w:r w:rsidRPr="00AA4809">
        <w:rPr>
          <w:rFonts w:asciiTheme="majorHAnsi" w:hAnsiTheme="majorHAnsi"/>
          <w:bCs/>
          <w:sz w:val="15"/>
          <w:szCs w:val="15"/>
          <w:lang w:val="it-CH"/>
        </w:rPr>
        <w:t>3.1.3</w:t>
      </w:r>
      <w:r w:rsidR="00D17CD1" w:rsidRPr="00AA4809">
        <w:rPr>
          <w:rFonts w:asciiTheme="majorHAnsi" w:hAnsiTheme="majorHAnsi"/>
          <w:bCs/>
          <w:sz w:val="15"/>
          <w:szCs w:val="15"/>
          <w:lang w:val="it-CH"/>
        </w:rPr>
        <w:tab/>
      </w:r>
      <w:r w:rsidRPr="00AA4809">
        <w:rPr>
          <w:rFonts w:asciiTheme="majorHAnsi" w:hAnsiTheme="majorHAnsi"/>
          <w:bCs/>
          <w:sz w:val="15"/>
          <w:szCs w:val="15"/>
          <w:lang w:val="it-CH"/>
        </w:rPr>
        <w:t>Azienda, cat.</w:t>
      </w:r>
      <w:r w:rsidR="00D17CD1" w:rsidRPr="00AA4809">
        <w:rPr>
          <w:rFonts w:asciiTheme="majorHAnsi" w:hAnsiTheme="majorHAnsi"/>
          <w:bCs/>
          <w:sz w:val="15"/>
          <w:szCs w:val="15"/>
          <w:lang w:val="it-CH"/>
        </w:rPr>
        <w:t xml:space="preserve"> </w:t>
      </w:r>
      <w:r w:rsidRPr="00AA4809">
        <w:rPr>
          <w:rFonts w:asciiTheme="majorHAnsi" w:hAnsiTheme="majorHAnsi"/>
          <w:bCs/>
          <w:sz w:val="15"/>
          <w:szCs w:val="15"/>
          <w:lang w:val="it-CH"/>
        </w:rPr>
        <w:t>U</w:t>
      </w:r>
    </w:p>
    <w:p w14:paraId="3FB26631" w14:textId="732A0F94" w:rsidR="009E2AC6" w:rsidRPr="00AA4809" w:rsidRDefault="00967F10" w:rsidP="00FC0045">
      <w:pPr>
        <w:tabs>
          <w:tab w:val="right" w:leader="dot" w:pos="9781"/>
        </w:tabs>
        <w:rPr>
          <w:sz w:val="15"/>
          <w:szCs w:val="15"/>
          <w:lang w:val="it-CH"/>
        </w:rPr>
      </w:pPr>
      <w:r w:rsidRPr="00AA4809">
        <w:rPr>
          <w:sz w:val="15"/>
          <w:szCs w:val="15"/>
          <w:lang w:val="it-CH"/>
        </w:rPr>
        <w:t>Se un socio della categoria U ha stipulato presso HOTELA le assicurazioni sociali AVS e CAF, sul contributo base sarà concesso uno sconto fisso di CHF 500.–.</w:t>
      </w:r>
    </w:p>
    <w:p w14:paraId="52CC4978" w14:textId="227B48DC" w:rsidR="00550569" w:rsidRPr="00AA4809" w:rsidRDefault="00550569" w:rsidP="00983574">
      <w:pPr>
        <w:pStyle w:val="berschrift3"/>
        <w:keepLines w:val="0"/>
        <w:tabs>
          <w:tab w:val="left" w:pos="567"/>
        </w:tabs>
        <w:spacing w:before="120"/>
        <w:rPr>
          <w:sz w:val="18"/>
          <w:szCs w:val="22"/>
          <w:lang w:val="it-CH"/>
        </w:rPr>
      </w:pPr>
      <w:r w:rsidRPr="00AA4809">
        <w:rPr>
          <w:sz w:val="18"/>
          <w:szCs w:val="22"/>
          <w:lang w:val="it-CH"/>
        </w:rPr>
        <w:t xml:space="preserve">5 </w:t>
      </w:r>
      <w:r w:rsidR="00983574" w:rsidRPr="00AA4809">
        <w:rPr>
          <w:sz w:val="18"/>
          <w:szCs w:val="22"/>
          <w:lang w:val="it-CH"/>
        </w:rPr>
        <w:tab/>
      </w:r>
      <w:r w:rsidR="005825E6" w:rsidRPr="00AA4809">
        <w:rPr>
          <w:sz w:val="18"/>
          <w:szCs w:val="22"/>
          <w:lang w:val="it-CH"/>
        </w:rPr>
        <w:t>Adesione all’assicurazione HOTELA</w:t>
      </w:r>
    </w:p>
    <w:p w14:paraId="390B13D3" w14:textId="301F5F38" w:rsidR="005825E6" w:rsidRPr="00AA4809" w:rsidRDefault="005825E6" w:rsidP="005825E6">
      <w:pPr>
        <w:tabs>
          <w:tab w:val="right" w:leader="dot" w:pos="9781"/>
        </w:tabs>
        <w:rPr>
          <w:sz w:val="15"/>
          <w:szCs w:val="15"/>
          <w:lang w:val="it-CH"/>
        </w:rPr>
      </w:pPr>
      <w:r w:rsidRPr="00AA4809">
        <w:rPr>
          <w:sz w:val="15"/>
          <w:szCs w:val="15"/>
          <w:lang w:val="it-CH"/>
        </w:rPr>
        <w:t>L’adesione all’assicurazione HOTELA richiede l’affiliazione alla SSA e/o a una delle sue associazioni regionali. Nel caso di società di gruppo (strutture di holding, società anonime ecc.) ogni unità aziendale affiliata deve disporre di un’adesione individuale alla SSA o alla relativa associazione regionale per poter beneficiare di un’affiliazione a HOTELA.</w:t>
      </w:r>
    </w:p>
    <w:p w14:paraId="00F2981C" w14:textId="0A8355E4" w:rsidR="007A1879" w:rsidRPr="00AA4809" w:rsidRDefault="007A1879" w:rsidP="00983574">
      <w:pPr>
        <w:pStyle w:val="berschrift3"/>
        <w:keepLines w:val="0"/>
        <w:tabs>
          <w:tab w:val="left" w:pos="567"/>
        </w:tabs>
        <w:spacing w:before="120"/>
        <w:rPr>
          <w:sz w:val="18"/>
          <w:szCs w:val="22"/>
          <w:lang w:val="it-CH"/>
        </w:rPr>
      </w:pPr>
      <w:r w:rsidRPr="00AA4809">
        <w:rPr>
          <w:sz w:val="18"/>
          <w:szCs w:val="22"/>
          <w:lang w:val="it-CH"/>
        </w:rPr>
        <w:t xml:space="preserve">7 </w:t>
      </w:r>
      <w:r w:rsidR="00983574" w:rsidRPr="00AA4809">
        <w:rPr>
          <w:sz w:val="18"/>
          <w:szCs w:val="22"/>
          <w:lang w:val="it-CH"/>
        </w:rPr>
        <w:tab/>
      </w:r>
      <w:r w:rsidR="005825E6" w:rsidRPr="00AA4809">
        <w:rPr>
          <w:sz w:val="18"/>
          <w:szCs w:val="22"/>
          <w:lang w:val="it-CH"/>
        </w:rPr>
        <w:t xml:space="preserve">Consulenza legale </w:t>
      </w:r>
    </w:p>
    <w:p w14:paraId="3C45CCA7" w14:textId="3981D757" w:rsidR="00BE7207" w:rsidRPr="00AA4809" w:rsidRDefault="005825E6" w:rsidP="005825E6">
      <w:pPr>
        <w:tabs>
          <w:tab w:val="right" w:leader="dot" w:pos="9781"/>
        </w:tabs>
        <w:rPr>
          <w:sz w:val="15"/>
          <w:szCs w:val="15"/>
          <w:lang w:val="it-CH"/>
        </w:rPr>
      </w:pPr>
      <w:r w:rsidRPr="00AA4809">
        <w:rPr>
          <w:sz w:val="15"/>
          <w:szCs w:val="15"/>
          <w:lang w:val="it-CH"/>
        </w:rPr>
        <w:t>I soci delle categorie B e R e delle sottocategorie UC e UT beneficiano di una consulenza legale gratuita nel caso di informazioni che non richiedono accertamenti completi né scambio di corrispondenza con il ricorrente o con terzi. I soci delle sottocategorie UA, PM e JM non hanno diritto a questa prestazione.</w:t>
      </w:r>
    </w:p>
    <w:p w14:paraId="66690A78" w14:textId="77777777" w:rsidR="00285D3A" w:rsidRPr="00AA4809" w:rsidRDefault="00285D3A" w:rsidP="007A1879">
      <w:pPr>
        <w:tabs>
          <w:tab w:val="right" w:leader="dot" w:pos="9781"/>
        </w:tabs>
        <w:rPr>
          <w:sz w:val="16"/>
          <w:szCs w:val="16"/>
          <w:lang w:val="it-CH"/>
        </w:rPr>
      </w:pPr>
    </w:p>
    <w:p w14:paraId="30A6FE62" w14:textId="77777777" w:rsidR="00E329E1" w:rsidRPr="00AA4809" w:rsidRDefault="00E329E1" w:rsidP="007A1879">
      <w:pPr>
        <w:tabs>
          <w:tab w:val="right" w:leader="dot" w:pos="9781"/>
        </w:tabs>
        <w:rPr>
          <w:sz w:val="16"/>
          <w:szCs w:val="16"/>
          <w:lang w:val="it-CH"/>
        </w:rPr>
        <w:sectPr w:rsidR="00E329E1" w:rsidRPr="00AA4809" w:rsidSect="00983574">
          <w:type w:val="continuous"/>
          <w:pgSz w:w="11906" w:h="16838"/>
          <w:pgMar w:top="2654" w:right="794" w:bottom="1276" w:left="1304" w:header="709" w:footer="595" w:gutter="0"/>
          <w:cols w:num="2" w:space="454"/>
          <w:docGrid w:linePitch="360"/>
        </w:sectPr>
      </w:pPr>
    </w:p>
    <w:p w14:paraId="19EB62EB" w14:textId="31FD4804" w:rsidR="00E329E1" w:rsidRPr="00AA4809" w:rsidRDefault="008F0570" w:rsidP="00983574">
      <w:pPr>
        <w:pStyle w:val="berschrift3"/>
        <w:keepLines w:val="0"/>
        <w:tabs>
          <w:tab w:val="left" w:pos="567"/>
        </w:tabs>
        <w:spacing w:before="120"/>
        <w:rPr>
          <w:sz w:val="18"/>
          <w:szCs w:val="22"/>
          <w:lang w:val="it-CH"/>
        </w:rPr>
      </w:pPr>
      <w:r w:rsidRPr="00AA4809">
        <w:rPr>
          <w:sz w:val="18"/>
          <w:szCs w:val="22"/>
          <w:lang w:val="it-CH"/>
        </w:rPr>
        <w:t xml:space="preserve">4 </w:t>
      </w:r>
      <w:r w:rsidR="00983574" w:rsidRPr="00AA4809">
        <w:rPr>
          <w:sz w:val="18"/>
          <w:szCs w:val="22"/>
          <w:lang w:val="it-CH"/>
        </w:rPr>
        <w:tab/>
      </w:r>
      <w:r w:rsidR="00F17E32" w:rsidRPr="00AA4809">
        <w:rPr>
          <w:sz w:val="18"/>
          <w:szCs w:val="22"/>
          <w:lang w:val="it-CH"/>
        </w:rPr>
        <w:t xml:space="preserve">Tabella riassuntiva del sistema dei contributi associativi </w:t>
      </w:r>
    </w:p>
    <w:tbl>
      <w:tblPr>
        <w:tblStyle w:val="EinfacheTabelle5"/>
        <w:tblW w:w="9781" w:type="dxa"/>
        <w:tblLook w:val="0420" w:firstRow="1" w:lastRow="0" w:firstColumn="0" w:lastColumn="0" w:noHBand="0" w:noVBand="1"/>
      </w:tblPr>
      <w:tblGrid>
        <w:gridCol w:w="2694"/>
        <w:gridCol w:w="1701"/>
        <w:gridCol w:w="1077"/>
        <w:gridCol w:w="1077"/>
        <w:gridCol w:w="1077"/>
        <w:gridCol w:w="1077"/>
        <w:gridCol w:w="1078"/>
      </w:tblGrid>
      <w:tr w:rsidR="00E94CB3" w:rsidRPr="00AA4809" w14:paraId="02A9AC75" w14:textId="3AB12388" w:rsidTr="005551A5">
        <w:trPr>
          <w:cnfStyle w:val="100000000000" w:firstRow="1" w:lastRow="0" w:firstColumn="0" w:lastColumn="0" w:oddVBand="0" w:evenVBand="0" w:oddHBand="0" w:evenHBand="0" w:firstRowFirstColumn="0" w:firstRowLastColumn="0" w:lastRowFirstColumn="0" w:lastRowLastColumn="0"/>
          <w:trHeight w:val="20"/>
        </w:trPr>
        <w:tc>
          <w:tcPr>
            <w:tcW w:w="2694" w:type="dxa"/>
            <w:vAlign w:val="bottom"/>
            <w:hideMark/>
          </w:tcPr>
          <w:p w14:paraId="18428255" w14:textId="7928286E" w:rsidR="00E94CB3" w:rsidRPr="00AA4809" w:rsidRDefault="005002DF" w:rsidP="005551A5">
            <w:pPr>
              <w:jc w:val="both"/>
              <w:rPr>
                <w:rFonts w:asciiTheme="minorHAnsi" w:hAnsiTheme="minorHAnsi" w:cstheme="minorHAnsi"/>
                <w:sz w:val="15"/>
                <w:szCs w:val="15"/>
                <w:lang w:val="it-CH"/>
              </w:rPr>
            </w:pPr>
            <w:r w:rsidRPr="00AA4809">
              <w:rPr>
                <w:rFonts w:asciiTheme="minorHAnsi" w:hAnsiTheme="minorHAnsi" w:cstheme="minorHAnsi"/>
                <w:sz w:val="15"/>
                <w:szCs w:val="15"/>
                <w:lang w:val="it-CH"/>
              </w:rPr>
              <w:t xml:space="preserve">Categoria – Sottocategoria </w:t>
            </w:r>
          </w:p>
        </w:tc>
        <w:tc>
          <w:tcPr>
            <w:tcW w:w="1701" w:type="dxa"/>
            <w:vAlign w:val="bottom"/>
            <w:hideMark/>
          </w:tcPr>
          <w:p w14:paraId="4A8EBBF6" w14:textId="7B19F2CA" w:rsidR="00E94CB3" w:rsidRPr="00AA4809" w:rsidRDefault="00166997" w:rsidP="00B427E6">
            <w:pPr>
              <w:jc w:val="center"/>
              <w:rPr>
                <w:rFonts w:asciiTheme="minorHAnsi" w:hAnsiTheme="minorHAnsi" w:cstheme="minorHAnsi"/>
                <w:sz w:val="15"/>
                <w:szCs w:val="15"/>
                <w:lang w:val="it-CH"/>
              </w:rPr>
            </w:pPr>
            <w:r w:rsidRPr="00AA4809">
              <w:rPr>
                <w:rFonts w:asciiTheme="minorHAnsi" w:hAnsiTheme="minorHAnsi" w:cstheme="minorHAnsi"/>
                <w:sz w:val="15"/>
                <w:szCs w:val="15"/>
                <w:lang w:val="it-CH"/>
              </w:rPr>
              <w:t>Contributo base</w:t>
            </w:r>
          </w:p>
        </w:tc>
        <w:tc>
          <w:tcPr>
            <w:tcW w:w="1077" w:type="dxa"/>
            <w:vAlign w:val="bottom"/>
            <w:hideMark/>
          </w:tcPr>
          <w:p w14:paraId="60CDB856" w14:textId="59F0F246" w:rsidR="00E94CB3" w:rsidRPr="00AA4809" w:rsidRDefault="00166997" w:rsidP="00F250F4">
            <w:pPr>
              <w:jc w:val="center"/>
              <w:rPr>
                <w:rFonts w:asciiTheme="minorHAnsi" w:hAnsiTheme="minorHAnsi" w:cstheme="minorHAnsi"/>
                <w:sz w:val="15"/>
                <w:szCs w:val="15"/>
                <w:lang w:val="it-CH"/>
              </w:rPr>
            </w:pPr>
            <w:r w:rsidRPr="00AA4809">
              <w:rPr>
                <w:rFonts w:asciiTheme="minorHAnsi" w:hAnsiTheme="minorHAnsi" w:cstheme="minorHAnsi"/>
                <w:sz w:val="15"/>
                <w:szCs w:val="15"/>
                <w:lang w:val="it-CH"/>
              </w:rPr>
              <w:t>Supplemento Superior</w:t>
            </w:r>
          </w:p>
        </w:tc>
        <w:tc>
          <w:tcPr>
            <w:tcW w:w="1077" w:type="dxa"/>
            <w:vAlign w:val="bottom"/>
            <w:hideMark/>
          </w:tcPr>
          <w:p w14:paraId="741C4706" w14:textId="4D7D2847" w:rsidR="00E94CB3" w:rsidRPr="00AA4809" w:rsidRDefault="00166997" w:rsidP="00F250F4">
            <w:pPr>
              <w:ind w:left="57" w:right="57"/>
              <w:jc w:val="center"/>
              <w:rPr>
                <w:rFonts w:asciiTheme="minorHAnsi" w:hAnsiTheme="minorHAnsi" w:cstheme="minorHAnsi"/>
                <w:sz w:val="15"/>
                <w:szCs w:val="15"/>
                <w:lang w:val="it-CH"/>
              </w:rPr>
            </w:pPr>
            <w:r w:rsidRPr="00AA4809">
              <w:rPr>
                <w:rFonts w:cstheme="minorHAnsi"/>
                <w:sz w:val="15"/>
                <w:szCs w:val="15"/>
                <w:lang w:val="it-CH"/>
              </w:rPr>
              <w:t>Contributo</w:t>
            </w:r>
            <w:r w:rsidR="00F250F4" w:rsidRPr="00AA4809">
              <w:rPr>
                <w:rFonts w:cstheme="minorHAnsi"/>
                <w:sz w:val="15"/>
                <w:szCs w:val="15"/>
                <w:lang w:val="it-CH"/>
              </w:rPr>
              <w:t xml:space="preserve"> </w:t>
            </w:r>
            <w:r w:rsidRPr="00AA4809">
              <w:rPr>
                <w:rFonts w:cstheme="minorHAnsi"/>
                <w:sz w:val="15"/>
                <w:szCs w:val="15"/>
                <w:lang w:val="it-CH"/>
              </w:rPr>
              <w:t>camera</w:t>
            </w:r>
            <w:r w:rsidR="00E94CB3" w:rsidRPr="00AA4809">
              <w:rPr>
                <w:rStyle w:val="Funotenzeichen"/>
                <w:rFonts w:asciiTheme="minorHAnsi" w:hAnsiTheme="minorHAnsi" w:cstheme="minorHAnsi"/>
                <w:sz w:val="15"/>
                <w:szCs w:val="15"/>
                <w:lang w:val="it-CH"/>
              </w:rPr>
              <w:footnoteReference w:id="2"/>
            </w:r>
          </w:p>
        </w:tc>
        <w:tc>
          <w:tcPr>
            <w:tcW w:w="1077" w:type="dxa"/>
            <w:vAlign w:val="bottom"/>
            <w:hideMark/>
          </w:tcPr>
          <w:p w14:paraId="7BDDB3B4" w14:textId="5FFF061D" w:rsidR="00E94CB3" w:rsidRPr="00AA4809" w:rsidRDefault="004359CC" w:rsidP="004A2DAE">
            <w:pPr>
              <w:ind w:left="57" w:right="57"/>
              <w:jc w:val="center"/>
              <w:rPr>
                <w:rFonts w:asciiTheme="minorHAnsi" w:hAnsiTheme="minorHAnsi" w:cstheme="minorHAnsi"/>
                <w:sz w:val="15"/>
                <w:szCs w:val="15"/>
                <w:lang w:val="it-CH"/>
              </w:rPr>
            </w:pPr>
            <w:r w:rsidRPr="00AA4809">
              <w:rPr>
                <w:rFonts w:asciiTheme="minorHAnsi" w:hAnsiTheme="minorHAnsi" w:cstheme="minorHAnsi"/>
                <w:sz w:val="15"/>
                <w:szCs w:val="15"/>
                <w:lang w:val="it-CH"/>
              </w:rPr>
              <w:t>Contributo per mille</w:t>
            </w:r>
          </w:p>
        </w:tc>
        <w:tc>
          <w:tcPr>
            <w:tcW w:w="1077" w:type="dxa"/>
            <w:vAlign w:val="bottom"/>
          </w:tcPr>
          <w:p w14:paraId="28720AEB" w14:textId="0D60CBEF" w:rsidR="00E94CB3" w:rsidRPr="00AA4809" w:rsidRDefault="004359CC" w:rsidP="00B427E6">
            <w:pPr>
              <w:jc w:val="center"/>
              <w:rPr>
                <w:rFonts w:cstheme="minorHAnsi"/>
                <w:sz w:val="15"/>
                <w:szCs w:val="15"/>
                <w:lang w:val="it-CH"/>
              </w:rPr>
            </w:pPr>
            <w:r w:rsidRPr="00AA4809">
              <w:rPr>
                <w:rFonts w:cstheme="minorHAnsi"/>
                <w:sz w:val="15"/>
                <w:szCs w:val="15"/>
                <w:lang w:val="it-CH"/>
              </w:rPr>
              <w:t>Sconto</w:t>
            </w:r>
            <w:r w:rsidRPr="00AA4809">
              <w:rPr>
                <w:rFonts w:cstheme="minorHAnsi"/>
                <w:sz w:val="15"/>
                <w:szCs w:val="15"/>
                <w:lang w:val="it-CH"/>
              </w:rPr>
              <w:br/>
              <w:t>HOTELA</w:t>
            </w:r>
            <w:r w:rsidR="00C2215E" w:rsidRPr="00AA4809">
              <w:rPr>
                <w:rStyle w:val="Funotenzeichen"/>
                <w:rFonts w:cstheme="minorHAnsi"/>
                <w:sz w:val="15"/>
                <w:szCs w:val="15"/>
                <w:lang w:val="it-CH"/>
              </w:rPr>
              <w:footnoteReference w:id="3"/>
            </w:r>
          </w:p>
        </w:tc>
        <w:tc>
          <w:tcPr>
            <w:tcW w:w="1078" w:type="dxa"/>
            <w:vAlign w:val="bottom"/>
          </w:tcPr>
          <w:p w14:paraId="38ACE2F6" w14:textId="557C4FBD" w:rsidR="00E94CB3" w:rsidRPr="00AA4809" w:rsidRDefault="004359CC" w:rsidP="005551A5">
            <w:pPr>
              <w:ind w:left="57" w:right="57"/>
              <w:jc w:val="center"/>
              <w:rPr>
                <w:rFonts w:cstheme="minorHAnsi"/>
                <w:sz w:val="15"/>
                <w:szCs w:val="15"/>
                <w:lang w:val="it-CH"/>
              </w:rPr>
            </w:pPr>
            <w:r w:rsidRPr="00AA4809">
              <w:rPr>
                <w:rFonts w:cstheme="minorHAnsi"/>
                <w:sz w:val="15"/>
                <w:szCs w:val="15"/>
                <w:lang w:val="it-CH"/>
              </w:rPr>
              <w:t xml:space="preserve">Sconto di gruppo </w:t>
            </w:r>
            <w:r w:rsidR="003A57FD" w:rsidRPr="00AA4809">
              <w:rPr>
                <w:rStyle w:val="Funotenzeichen"/>
                <w:rFonts w:cstheme="minorHAnsi"/>
                <w:sz w:val="15"/>
                <w:szCs w:val="15"/>
                <w:lang w:val="it-CH"/>
              </w:rPr>
              <w:footnoteReference w:id="4"/>
            </w:r>
          </w:p>
        </w:tc>
      </w:tr>
      <w:tr w:rsidR="00E94CB3" w:rsidRPr="00AA4809" w14:paraId="0E9BE2B2" w14:textId="0BEC4578"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tcPr>
          <w:p w14:paraId="49D7C8CA" w14:textId="02D03C75" w:rsidR="00E94CB3" w:rsidRPr="00AA4809" w:rsidRDefault="00E94CB3" w:rsidP="00B427E6">
            <w:pPr>
              <w:rPr>
                <w:rFonts w:cstheme="minorHAnsi"/>
                <w:sz w:val="15"/>
                <w:szCs w:val="15"/>
                <w:lang w:val="it-CH"/>
              </w:rPr>
            </w:pPr>
            <w:r w:rsidRPr="00AA4809">
              <w:rPr>
                <w:rFonts w:cstheme="minorHAnsi"/>
                <w:sz w:val="15"/>
                <w:szCs w:val="15"/>
                <w:lang w:val="it-CH"/>
              </w:rPr>
              <w:t xml:space="preserve">B – </w:t>
            </w:r>
            <w:r w:rsidR="005002DF" w:rsidRPr="00AA4809">
              <w:rPr>
                <w:rFonts w:cstheme="minorHAnsi"/>
                <w:sz w:val="15"/>
                <w:szCs w:val="15"/>
                <w:lang w:val="it-CH"/>
              </w:rPr>
              <w:t>Progetto (fino all’apertura)</w:t>
            </w:r>
            <w:r w:rsidRPr="00AA4809">
              <w:rPr>
                <w:rStyle w:val="Funotenzeichen"/>
                <w:rFonts w:cstheme="minorHAnsi"/>
                <w:sz w:val="15"/>
                <w:szCs w:val="15"/>
                <w:lang w:val="it-CH"/>
              </w:rPr>
              <w:footnoteReference w:id="5"/>
            </w:r>
          </w:p>
        </w:tc>
        <w:tc>
          <w:tcPr>
            <w:tcW w:w="1701" w:type="dxa"/>
          </w:tcPr>
          <w:p w14:paraId="763EB84F" w14:textId="58A914FE" w:rsidR="00E94CB3" w:rsidRPr="00AA4809" w:rsidRDefault="00E94CB3" w:rsidP="00B427E6">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300.–</w:t>
            </w:r>
            <w:proofErr w:type="gramEnd"/>
          </w:p>
        </w:tc>
        <w:tc>
          <w:tcPr>
            <w:tcW w:w="1077" w:type="dxa"/>
          </w:tcPr>
          <w:p w14:paraId="5F31A11D" w14:textId="77777777" w:rsidR="00E94CB3" w:rsidRPr="00AA4809" w:rsidRDefault="00E94CB3" w:rsidP="00B427E6">
            <w:pPr>
              <w:jc w:val="center"/>
              <w:rPr>
                <w:rFonts w:cstheme="minorHAnsi"/>
                <w:sz w:val="15"/>
                <w:szCs w:val="15"/>
                <w:lang w:val="it-CH"/>
              </w:rPr>
            </w:pPr>
          </w:p>
        </w:tc>
        <w:tc>
          <w:tcPr>
            <w:tcW w:w="1077" w:type="dxa"/>
          </w:tcPr>
          <w:p w14:paraId="0DFEBD77" w14:textId="77777777" w:rsidR="00E94CB3" w:rsidRPr="00AA4809" w:rsidRDefault="00E94CB3" w:rsidP="00B427E6">
            <w:pPr>
              <w:jc w:val="center"/>
              <w:rPr>
                <w:rFonts w:cstheme="minorHAnsi"/>
                <w:sz w:val="15"/>
                <w:szCs w:val="15"/>
                <w:lang w:val="it-CH"/>
              </w:rPr>
            </w:pPr>
          </w:p>
        </w:tc>
        <w:tc>
          <w:tcPr>
            <w:tcW w:w="1077" w:type="dxa"/>
          </w:tcPr>
          <w:p w14:paraId="00B72F3D" w14:textId="77777777" w:rsidR="00E94CB3" w:rsidRPr="00AA4809" w:rsidRDefault="00E94CB3" w:rsidP="00B427E6">
            <w:pPr>
              <w:jc w:val="center"/>
              <w:rPr>
                <w:rFonts w:cstheme="minorHAnsi"/>
                <w:sz w:val="15"/>
                <w:szCs w:val="15"/>
                <w:lang w:val="it-CH"/>
              </w:rPr>
            </w:pPr>
          </w:p>
        </w:tc>
        <w:tc>
          <w:tcPr>
            <w:tcW w:w="1077" w:type="dxa"/>
          </w:tcPr>
          <w:p w14:paraId="0C282FB7" w14:textId="79BB6BFE" w:rsidR="00E94CB3" w:rsidRPr="00AA4809" w:rsidRDefault="00E94CB3" w:rsidP="00B427E6">
            <w:pPr>
              <w:jc w:val="center"/>
              <w:rPr>
                <w:rFonts w:cstheme="minorHAnsi"/>
                <w:sz w:val="15"/>
                <w:szCs w:val="15"/>
                <w:lang w:val="it-CH"/>
              </w:rPr>
            </w:pPr>
          </w:p>
        </w:tc>
        <w:tc>
          <w:tcPr>
            <w:tcW w:w="1078" w:type="dxa"/>
          </w:tcPr>
          <w:p w14:paraId="0231CDDC" w14:textId="11620DE3" w:rsidR="00E94CB3" w:rsidRPr="00AA4809" w:rsidRDefault="00E94CB3" w:rsidP="00B427E6">
            <w:pPr>
              <w:jc w:val="center"/>
              <w:rPr>
                <w:rFonts w:cstheme="minorHAnsi"/>
                <w:sz w:val="15"/>
                <w:szCs w:val="15"/>
                <w:lang w:val="it-CH"/>
              </w:rPr>
            </w:pPr>
          </w:p>
        </w:tc>
      </w:tr>
      <w:tr w:rsidR="007A02DD" w:rsidRPr="00AA4809" w14:paraId="1815621C" w14:textId="44E3C844" w:rsidTr="009D536E">
        <w:trPr>
          <w:trHeight w:val="20"/>
        </w:trPr>
        <w:tc>
          <w:tcPr>
            <w:tcW w:w="2694" w:type="dxa"/>
            <w:hideMark/>
          </w:tcPr>
          <w:p w14:paraId="564E07C4" w14:textId="53705E7D" w:rsidR="007A02DD" w:rsidRPr="00AA4809" w:rsidRDefault="007A02DD" w:rsidP="007A02DD">
            <w:pPr>
              <w:rPr>
                <w:rFonts w:cstheme="minorHAnsi"/>
                <w:sz w:val="15"/>
                <w:szCs w:val="15"/>
                <w:lang w:val="it-CH"/>
              </w:rPr>
            </w:pPr>
            <w:r w:rsidRPr="00AA4809">
              <w:rPr>
                <w:rFonts w:cstheme="minorHAnsi"/>
                <w:sz w:val="15"/>
                <w:szCs w:val="15"/>
                <w:lang w:val="it-CH"/>
              </w:rPr>
              <w:t xml:space="preserve">B – </w:t>
            </w:r>
            <w:r w:rsidR="005002DF" w:rsidRPr="00AA4809">
              <w:rPr>
                <w:rFonts w:cstheme="minorHAnsi"/>
                <w:sz w:val="15"/>
                <w:szCs w:val="15"/>
                <w:lang w:val="it-CH"/>
              </w:rPr>
              <w:t>Swiss Lodge/standard semplice</w:t>
            </w:r>
          </w:p>
        </w:tc>
        <w:tc>
          <w:tcPr>
            <w:tcW w:w="1701" w:type="dxa"/>
            <w:hideMark/>
          </w:tcPr>
          <w:p w14:paraId="0A8CC65E"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300.–</w:t>
            </w:r>
            <w:proofErr w:type="gramEnd"/>
          </w:p>
        </w:tc>
        <w:tc>
          <w:tcPr>
            <w:tcW w:w="1077" w:type="dxa"/>
            <w:hideMark/>
          </w:tcPr>
          <w:p w14:paraId="55A2C7A8" w14:textId="77777777" w:rsidR="007A02DD" w:rsidRPr="00AA4809" w:rsidRDefault="007A02DD" w:rsidP="007A02DD">
            <w:pPr>
              <w:jc w:val="center"/>
              <w:rPr>
                <w:rFonts w:cstheme="minorHAnsi"/>
                <w:sz w:val="15"/>
                <w:szCs w:val="15"/>
                <w:lang w:val="it-CH"/>
              </w:rPr>
            </w:pPr>
          </w:p>
        </w:tc>
        <w:tc>
          <w:tcPr>
            <w:tcW w:w="1077" w:type="dxa"/>
            <w:hideMark/>
          </w:tcPr>
          <w:p w14:paraId="60D26B1F"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25.–</w:t>
            </w:r>
            <w:proofErr w:type="gramEnd"/>
          </w:p>
        </w:tc>
        <w:tc>
          <w:tcPr>
            <w:tcW w:w="1077" w:type="dxa"/>
            <w:hideMark/>
          </w:tcPr>
          <w:p w14:paraId="03645E1B"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1,8 ‰</w:t>
            </w:r>
          </w:p>
        </w:tc>
        <w:tc>
          <w:tcPr>
            <w:tcW w:w="1077" w:type="dxa"/>
          </w:tcPr>
          <w:p w14:paraId="2A98CD0A" w14:textId="4D4849F3" w:rsidR="007A02DD" w:rsidRPr="00AA4809" w:rsidRDefault="007A02DD" w:rsidP="007A02DD">
            <w:pPr>
              <w:jc w:val="center"/>
              <w:rPr>
                <w:rFonts w:cstheme="minorHAnsi"/>
                <w:sz w:val="15"/>
                <w:szCs w:val="15"/>
                <w:lang w:val="it-CH"/>
              </w:rPr>
            </w:pPr>
            <w:r w:rsidRPr="00AA4809">
              <w:rPr>
                <w:rFonts w:cstheme="minorHAnsi"/>
                <w:sz w:val="15"/>
                <w:szCs w:val="15"/>
                <w:lang w:val="it-CH"/>
              </w:rPr>
              <w:t>max. 50%</w:t>
            </w:r>
          </w:p>
        </w:tc>
        <w:tc>
          <w:tcPr>
            <w:tcW w:w="1078" w:type="dxa"/>
          </w:tcPr>
          <w:p w14:paraId="71869F95" w14:textId="0279EC30" w:rsidR="007A02DD" w:rsidRPr="00AA4809" w:rsidRDefault="007A02DD" w:rsidP="007A02DD">
            <w:pPr>
              <w:jc w:val="center"/>
              <w:rPr>
                <w:rFonts w:cstheme="minorHAnsi"/>
                <w:sz w:val="15"/>
                <w:szCs w:val="15"/>
                <w:lang w:val="it-CH"/>
              </w:rPr>
            </w:pPr>
            <w:r w:rsidRPr="00AA4809">
              <w:rPr>
                <w:rFonts w:cstheme="minorHAnsi"/>
                <w:sz w:val="15"/>
                <w:szCs w:val="15"/>
                <w:lang w:val="it-CH"/>
              </w:rPr>
              <w:t>max. 65%</w:t>
            </w:r>
          </w:p>
        </w:tc>
      </w:tr>
      <w:tr w:rsidR="007A02DD" w:rsidRPr="00AA4809" w14:paraId="742ABB1B" w14:textId="3373ECE3"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076197EE" w14:textId="1A3E0E12" w:rsidR="007A02DD" w:rsidRPr="00AA4809" w:rsidRDefault="007A02DD" w:rsidP="007A02DD">
            <w:pPr>
              <w:rPr>
                <w:rFonts w:cstheme="minorHAnsi"/>
                <w:sz w:val="15"/>
                <w:szCs w:val="15"/>
                <w:lang w:val="it-CH"/>
              </w:rPr>
            </w:pPr>
            <w:r w:rsidRPr="00AA4809">
              <w:rPr>
                <w:rFonts w:cstheme="minorHAnsi"/>
                <w:sz w:val="15"/>
                <w:szCs w:val="15"/>
                <w:lang w:val="it-CH"/>
              </w:rPr>
              <w:t xml:space="preserve">B – </w:t>
            </w:r>
            <w:r w:rsidR="00821C1F" w:rsidRPr="00AA4809">
              <w:rPr>
                <w:rFonts w:cstheme="minorHAnsi"/>
                <w:sz w:val="15"/>
                <w:szCs w:val="15"/>
                <w:lang w:val="it-CH"/>
              </w:rPr>
              <w:t>1 stella/standard semplice</w:t>
            </w:r>
          </w:p>
        </w:tc>
        <w:tc>
          <w:tcPr>
            <w:tcW w:w="1701" w:type="dxa"/>
            <w:hideMark/>
          </w:tcPr>
          <w:p w14:paraId="460E2B13"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300.–</w:t>
            </w:r>
            <w:proofErr w:type="gramEnd"/>
          </w:p>
        </w:tc>
        <w:tc>
          <w:tcPr>
            <w:tcW w:w="1077" w:type="dxa"/>
            <w:hideMark/>
          </w:tcPr>
          <w:p w14:paraId="289758C9"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100.–</w:t>
            </w:r>
            <w:proofErr w:type="gramEnd"/>
          </w:p>
        </w:tc>
        <w:tc>
          <w:tcPr>
            <w:tcW w:w="1077" w:type="dxa"/>
            <w:hideMark/>
          </w:tcPr>
          <w:p w14:paraId="5135EB8A"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25.–</w:t>
            </w:r>
            <w:proofErr w:type="gramEnd"/>
          </w:p>
        </w:tc>
        <w:tc>
          <w:tcPr>
            <w:tcW w:w="1077" w:type="dxa"/>
            <w:hideMark/>
          </w:tcPr>
          <w:p w14:paraId="1C99E2C7"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1,8 ‰</w:t>
            </w:r>
          </w:p>
        </w:tc>
        <w:tc>
          <w:tcPr>
            <w:tcW w:w="1077" w:type="dxa"/>
          </w:tcPr>
          <w:p w14:paraId="2A8BDCB9" w14:textId="6949BCAD" w:rsidR="007A02DD" w:rsidRPr="00AA4809" w:rsidRDefault="007A02DD" w:rsidP="007A02DD">
            <w:pPr>
              <w:jc w:val="center"/>
              <w:rPr>
                <w:rFonts w:cstheme="minorHAnsi"/>
                <w:sz w:val="15"/>
                <w:szCs w:val="15"/>
                <w:lang w:val="it-CH"/>
              </w:rPr>
            </w:pPr>
            <w:r w:rsidRPr="00AA4809">
              <w:rPr>
                <w:rFonts w:cstheme="minorHAnsi"/>
                <w:sz w:val="15"/>
                <w:szCs w:val="15"/>
                <w:lang w:val="it-CH"/>
              </w:rPr>
              <w:t>max. 50%</w:t>
            </w:r>
          </w:p>
        </w:tc>
        <w:tc>
          <w:tcPr>
            <w:tcW w:w="1078" w:type="dxa"/>
          </w:tcPr>
          <w:p w14:paraId="015390B8" w14:textId="1A66A7BC" w:rsidR="007A02DD" w:rsidRPr="00AA4809" w:rsidRDefault="007A02DD" w:rsidP="007A02DD">
            <w:pPr>
              <w:jc w:val="center"/>
              <w:rPr>
                <w:rFonts w:cstheme="minorHAnsi"/>
                <w:sz w:val="15"/>
                <w:szCs w:val="15"/>
                <w:lang w:val="it-CH"/>
              </w:rPr>
            </w:pPr>
            <w:r w:rsidRPr="00AA4809">
              <w:rPr>
                <w:rFonts w:cstheme="minorHAnsi"/>
                <w:sz w:val="15"/>
                <w:szCs w:val="15"/>
                <w:lang w:val="it-CH"/>
              </w:rPr>
              <w:t>max. 65%</w:t>
            </w:r>
          </w:p>
        </w:tc>
      </w:tr>
      <w:tr w:rsidR="007A02DD" w:rsidRPr="00AA4809" w14:paraId="086704E2" w14:textId="5D7E20C8" w:rsidTr="009D536E">
        <w:trPr>
          <w:trHeight w:val="20"/>
        </w:trPr>
        <w:tc>
          <w:tcPr>
            <w:tcW w:w="2694" w:type="dxa"/>
            <w:hideMark/>
          </w:tcPr>
          <w:p w14:paraId="2658F252" w14:textId="21E5629E" w:rsidR="007A02DD" w:rsidRPr="00AA4809" w:rsidRDefault="007A02DD" w:rsidP="007A02DD">
            <w:pPr>
              <w:rPr>
                <w:rFonts w:cstheme="minorHAnsi"/>
                <w:sz w:val="15"/>
                <w:szCs w:val="15"/>
                <w:lang w:val="it-CH"/>
              </w:rPr>
            </w:pPr>
            <w:r w:rsidRPr="00AA4809">
              <w:rPr>
                <w:rFonts w:cstheme="minorHAnsi"/>
                <w:sz w:val="15"/>
                <w:szCs w:val="15"/>
                <w:lang w:val="it-CH"/>
              </w:rPr>
              <w:t xml:space="preserve">B – </w:t>
            </w:r>
            <w:r w:rsidR="00821C1F" w:rsidRPr="00AA4809">
              <w:rPr>
                <w:rFonts w:cstheme="minorHAnsi"/>
                <w:sz w:val="15"/>
                <w:szCs w:val="15"/>
                <w:lang w:val="it-CH"/>
              </w:rPr>
              <w:t>2 stelle/standard medio</w:t>
            </w:r>
          </w:p>
        </w:tc>
        <w:tc>
          <w:tcPr>
            <w:tcW w:w="1701" w:type="dxa"/>
            <w:hideMark/>
          </w:tcPr>
          <w:p w14:paraId="3D5502D7"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500.–</w:t>
            </w:r>
            <w:proofErr w:type="gramEnd"/>
          </w:p>
        </w:tc>
        <w:tc>
          <w:tcPr>
            <w:tcW w:w="1077" w:type="dxa"/>
            <w:hideMark/>
          </w:tcPr>
          <w:p w14:paraId="015ABDCA"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150.–</w:t>
            </w:r>
            <w:proofErr w:type="gramEnd"/>
          </w:p>
        </w:tc>
        <w:tc>
          <w:tcPr>
            <w:tcW w:w="1077" w:type="dxa"/>
            <w:hideMark/>
          </w:tcPr>
          <w:p w14:paraId="112F8D08"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25.–</w:t>
            </w:r>
            <w:proofErr w:type="gramEnd"/>
          </w:p>
        </w:tc>
        <w:tc>
          <w:tcPr>
            <w:tcW w:w="1077" w:type="dxa"/>
            <w:hideMark/>
          </w:tcPr>
          <w:p w14:paraId="68422A8C"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1,8 ‰</w:t>
            </w:r>
          </w:p>
        </w:tc>
        <w:tc>
          <w:tcPr>
            <w:tcW w:w="1077" w:type="dxa"/>
          </w:tcPr>
          <w:p w14:paraId="684FF98F" w14:textId="4CD82B0A" w:rsidR="007A02DD" w:rsidRPr="00AA4809" w:rsidRDefault="007A02DD" w:rsidP="007A02DD">
            <w:pPr>
              <w:jc w:val="center"/>
              <w:rPr>
                <w:rFonts w:cstheme="minorHAnsi"/>
                <w:sz w:val="15"/>
                <w:szCs w:val="15"/>
                <w:lang w:val="it-CH"/>
              </w:rPr>
            </w:pPr>
            <w:r w:rsidRPr="00AA4809">
              <w:rPr>
                <w:rFonts w:cstheme="minorHAnsi"/>
                <w:sz w:val="15"/>
                <w:szCs w:val="15"/>
                <w:lang w:val="it-CH"/>
              </w:rPr>
              <w:t>max. 50%</w:t>
            </w:r>
          </w:p>
        </w:tc>
        <w:tc>
          <w:tcPr>
            <w:tcW w:w="1078" w:type="dxa"/>
          </w:tcPr>
          <w:p w14:paraId="4ABC871A" w14:textId="6F3D96E9" w:rsidR="007A02DD" w:rsidRPr="00AA4809" w:rsidRDefault="007A02DD" w:rsidP="007A02DD">
            <w:pPr>
              <w:jc w:val="center"/>
              <w:rPr>
                <w:rFonts w:cstheme="minorHAnsi"/>
                <w:sz w:val="15"/>
                <w:szCs w:val="15"/>
                <w:lang w:val="it-CH"/>
              </w:rPr>
            </w:pPr>
            <w:r w:rsidRPr="00AA4809">
              <w:rPr>
                <w:rFonts w:cstheme="minorHAnsi"/>
                <w:sz w:val="15"/>
                <w:szCs w:val="15"/>
                <w:lang w:val="it-CH"/>
              </w:rPr>
              <w:t>max. 65%</w:t>
            </w:r>
          </w:p>
        </w:tc>
      </w:tr>
      <w:tr w:rsidR="007A02DD" w:rsidRPr="00AA4809" w14:paraId="5E1F1E73" w14:textId="62F5D7D7"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733301C1" w14:textId="3735CC3A" w:rsidR="007A02DD" w:rsidRPr="00AA4809" w:rsidRDefault="007A02DD" w:rsidP="007A02DD">
            <w:pPr>
              <w:rPr>
                <w:rFonts w:cstheme="minorHAnsi"/>
                <w:sz w:val="15"/>
                <w:szCs w:val="15"/>
                <w:lang w:val="it-CH"/>
              </w:rPr>
            </w:pPr>
            <w:r w:rsidRPr="00AA4809">
              <w:rPr>
                <w:rFonts w:cstheme="minorHAnsi"/>
                <w:sz w:val="15"/>
                <w:szCs w:val="15"/>
                <w:lang w:val="it-CH"/>
              </w:rPr>
              <w:t xml:space="preserve">B – </w:t>
            </w:r>
            <w:r w:rsidR="00821C1F" w:rsidRPr="00AA4809">
              <w:rPr>
                <w:rFonts w:cstheme="minorHAnsi"/>
                <w:sz w:val="15"/>
                <w:szCs w:val="15"/>
                <w:lang w:val="it-CH"/>
              </w:rPr>
              <w:t>3 stelle/standard elevato</w:t>
            </w:r>
          </w:p>
        </w:tc>
        <w:tc>
          <w:tcPr>
            <w:tcW w:w="1701" w:type="dxa"/>
            <w:hideMark/>
          </w:tcPr>
          <w:p w14:paraId="06D73709"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800.–</w:t>
            </w:r>
            <w:proofErr w:type="gramEnd"/>
          </w:p>
        </w:tc>
        <w:tc>
          <w:tcPr>
            <w:tcW w:w="1077" w:type="dxa"/>
            <w:hideMark/>
          </w:tcPr>
          <w:p w14:paraId="096719BB"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200.–</w:t>
            </w:r>
            <w:proofErr w:type="gramEnd"/>
          </w:p>
        </w:tc>
        <w:tc>
          <w:tcPr>
            <w:tcW w:w="1077" w:type="dxa"/>
            <w:hideMark/>
          </w:tcPr>
          <w:p w14:paraId="5352DD05"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25.–</w:t>
            </w:r>
            <w:proofErr w:type="gramEnd"/>
          </w:p>
        </w:tc>
        <w:tc>
          <w:tcPr>
            <w:tcW w:w="1077" w:type="dxa"/>
            <w:hideMark/>
          </w:tcPr>
          <w:p w14:paraId="2CF5EA99"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1,8 ‰</w:t>
            </w:r>
          </w:p>
        </w:tc>
        <w:tc>
          <w:tcPr>
            <w:tcW w:w="1077" w:type="dxa"/>
          </w:tcPr>
          <w:p w14:paraId="6B0F94C3" w14:textId="1BF7F195" w:rsidR="007A02DD" w:rsidRPr="00AA4809" w:rsidRDefault="007A02DD" w:rsidP="007A02DD">
            <w:pPr>
              <w:jc w:val="center"/>
              <w:rPr>
                <w:rFonts w:cstheme="minorHAnsi"/>
                <w:sz w:val="15"/>
                <w:szCs w:val="15"/>
                <w:lang w:val="it-CH"/>
              </w:rPr>
            </w:pPr>
            <w:r w:rsidRPr="00AA4809">
              <w:rPr>
                <w:rFonts w:cstheme="minorHAnsi"/>
                <w:sz w:val="15"/>
                <w:szCs w:val="15"/>
                <w:lang w:val="it-CH"/>
              </w:rPr>
              <w:t>max. 50%</w:t>
            </w:r>
          </w:p>
        </w:tc>
        <w:tc>
          <w:tcPr>
            <w:tcW w:w="1078" w:type="dxa"/>
          </w:tcPr>
          <w:p w14:paraId="0C663BDC" w14:textId="28D361A8" w:rsidR="007A02DD" w:rsidRPr="00AA4809" w:rsidRDefault="007A02DD" w:rsidP="007A02DD">
            <w:pPr>
              <w:jc w:val="center"/>
              <w:rPr>
                <w:rFonts w:cstheme="minorHAnsi"/>
                <w:sz w:val="15"/>
                <w:szCs w:val="15"/>
                <w:lang w:val="it-CH"/>
              </w:rPr>
            </w:pPr>
            <w:r w:rsidRPr="00AA4809">
              <w:rPr>
                <w:rFonts w:cstheme="minorHAnsi"/>
                <w:sz w:val="15"/>
                <w:szCs w:val="15"/>
                <w:lang w:val="it-CH"/>
              </w:rPr>
              <w:t>max. 65%</w:t>
            </w:r>
          </w:p>
        </w:tc>
      </w:tr>
      <w:tr w:rsidR="007A02DD" w:rsidRPr="00AA4809" w14:paraId="3DFDE1F8" w14:textId="1982811D" w:rsidTr="009D536E">
        <w:trPr>
          <w:trHeight w:val="20"/>
        </w:trPr>
        <w:tc>
          <w:tcPr>
            <w:tcW w:w="2694" w:type="dxa"/>
            <w:hideMark/>
          </w:tcPr>
          <w:p w14:paraId="6ADFFED6" w14:textId="5D649B69" w:rsidR="007A02DD" w:rsidRPr="00AA4809" w:rsidRDefault="007A02DD" w:rsidP="007A02DD">
            <w:pPr>
              <w:rPr>
                <w:rFonts w:cstheme="minorHAnsi"/>
                <w:sz w:val="15"/>
                <w:szCs w:val="15"/>
                <w:lang w:val="it-CH"/>
              </w:rPr>
            </w:pPr>
            <w:r w:rsidRPr="00AA4809">
              <w:rPr>
                <w:rFonts w:cstheme="minorHAnsi"/>
                <w:sz w:val="15"/>
                <w:szCs w:val="15"/>
                <w:lang w:val="it-CH"/>
              </w:rPr>
              <w:t xml:space="preserve">B – </w:t>
            </w:r>
            <w:r w:rsidR="00821C1F" w:rsidRPr="00AA4809">
              <w:rPr>
                <w:rFonts w:cstheme="minorHAnsi"/>
                <w:sz w:val="15"/>
                <w:szCs w:val="15"/>
                <w:lang w:val="it-CH"/>
              </w:rPr>
              <w:t>4 stelle/standard superiore</w:t>
            </w:r>
          </w:p>
        </w:tc>
        <w:tc>
          <w:tcPr>
            <w:tcW w:w="1701" w:type="dxa"/>
            <w:hideMark/>
          </w:tcPr>
          <w:p w14:paraId="2E404883"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1200.–</w:t>
            </w:r>
            <w:proofErr w:type="gramEnd"/>
          </w:p>
        </w:tc>
        <w:tc>
          <w:tcPr>
            <w:tcW w:w="1077" w:type="dxa"/>
            <w:hideMark/>
          </w:tcPr>
          <w:p w14:paraId="732A8B4D"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250.–</w:t>
            </w:r>
            <w:proofErr w:type="gramEnd"/>
          </w:p>
        </w:tc>
        <w:tc>
          <w:tcPr>
            <w:tcW w:w="1077" w:type="dxa"/>
            <w:hideMark/>
          </w:tcPr>
          <w:p w14:paraId="422EEE47"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25.–</w:t>
            </w:r>
            <w:proofErr w:type="gramEnd"/>
          </w:p>
        </w:tc>
        <w:tc>
          <w:tcPr>
            <w:tcW w:w="1077" w:type="dxa"/>
            <w:hideMark/>
          </w:tcPr>
          <w:p w14:paraId="1D77E373"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1,8 ‰</w:t>
            </w:r>
          </w:p>
        </w:tc>
        <w:tc>
          <w:tcPr>
            <w:tcW w:w="1077" w:type="dxa"/>
          </w:tcPr>
          <w:p w14:paraId="7D82A007" w14:textId="11FB9788" w:rsidR="007A02DD" w:rsidRPr="00AA4809" w:rsidRDefault="007A02DD" w:rsidP="007A02DD">
            <w:pPr>
              <w:jc w:val="center"/>
              <w:rPr>
                <w:rFonts w:cstheme="minorHAnsi"/>
                <w:sz w:val="15"/>
                <w:szCs w:val="15"/>
                <w:lang w:val="it-CH"/>
              </w:rPr>
            </w:pPr>
            <w:r w:rsidRPr="00AA4809">
              <w:rPr>
                <w:rFonts w:cstheme="minorHAnsi"/>
                <w:sz w:val="15"/>
                <w:szCs w:val="15"/>
                <w:lang w:val="it-CH"/>
              </w:rPr>
              <w:t>max. 50%</w:t>
            </w:r>
          </w:p>
        </w:tc>
        <w:tc>
          <w:tcPr>
            <w:tcW w:w="1078" w:type="dxa"/>
          </w:tcPr>
          <w:p w14:paraId="3E9FF719" w14:textId="50562AFE" w:rsidR="007A02DD" w:rsidRPr="00AA4809" w:rsidRDefault="007A02DD" w:rsidP="007A02DD">
            <w:pPr>
              <w:jc w:val="center"/>
              <w:rPr>
                <w:rFonts w:cstheme="minorHAnsi"/>
                <w:sz w:val="15"/>
                <w:szCs w:val="15"/>
                <w:lang w:val="it-CH"/>
              </w:rPr>
            </w:pPr>
            <w:r w:rsidRPr="00AA4809">
              <w:rPr>
                <w:rFonts w:cstheme="minorHAnsi"/>
                <w:sz w:val="15"/>
                <w:szCs w:val="15"/>
                <w:lang w:val="it-CH"/>
              </w:rPr>
              <w:t>max. 65%</w:t>
            </w:r>
          </w:p>
        </w:tc>
      </w:tr>
      <w:tr w:rsidR="007A02DD" w:rsidRPr="00AA4809" w14:paraId="416312FA" w14:textId="1ADB06C8"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4FD2AC40" w14:textId="104EB204" w:rsidR="007A02DD" w:rsidRPr="00AA4809" w:rsidRDefault="007A02DD" w:rsidP="007A02DD">
            <w:pPr>
              <w:rPr>
                <w:rFonts w:cstheme="minorHAnsi"/>
                <w:sz w:val="15"/>
                <w:szCs w:val="15"/>
                <w:lang w:val="it-CH"/>
              </w:rPr>
            </w:pPr>
            <w:r w:rsidRPr="00AA4809">
              <w:rPr>
                <w:rFonts w:cstheme="minorHAnsi"/>
                <w:sz w:val="15"/>
                <w:szCs w:val="15"/>
                <w:lang w:val="it-CH"/>
              </w:rPr>
              <w:t xml:space="preserve">B – </w:t>
            </w:r>
            <w:r w:rsidR="00821C1F" w:rsidRPr="00AA4809">
              <w:rPr>
                <w:rFonts w:cstheme="minorHAnsi"/>
                <w:sz w:val="15"/>
                <w:szCs w:val="15"/>
                <w:lang w:val="it-CH"/>
              </w:rPr>
              <w:t>5 stelle/standard massimo</w:t>
            </w:r>
          </w:p>
        </w:tc>
        <w:tc>
          <w:tcPr>
            <w:tcW w:w="1701" w:type="dxa"/>
            <w:hideMark/>
          </w:tcPr>
          <w:p w14:paraId="60270630"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1700.–</w:t>
            </w:r>
            <w:proofErr w:type="gramEnd"/>
          </w:p>
        </w:tc>
        <w:tc>
          <w:tcPr>
            <w:tcW w:w="1077" w:type="dxa"/>
            <w:hideMark/>
          </w:tcPr>
          <w:p w14:paraId="542551B4"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300.–</w:t>
            </w:r>
            <w:proofErr w:type="gramEnd"/>
          </w:p>
        </w:tc>
        <w:tc>
          <w:tcPr>
            <w:tcW w:w="1077" w:type="dxa"/>
            <w:hideMark/>
          </w:tcPr>
          <w:p w14:paraId="36BC404E"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25.–</w:t>
            </w:r>
            <w:proofErr w:type="gramEnd"/>
          </w:p>
        </w:tc>
        <w:tc>
          <w:tcPr>
            <w:tcW w:w="1077" w:type="dxa"/>
            <w:hideMark/>
          </w:tcPr>
          <w:p w14:paraId="6EFBC8F9"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1,8 ‰</w:t>
            </w:r>
          </w:p>
        </w:tc>
        <w:tc>
          <w:tcPr>
            <w:tcW w:w="1077" w:type="dxa"/>
          </w:tcPr>
          <w:p w14:paraId="097FFE4D" w14:textId="7BF0EAEF" w:rsidR="007A02DD" w:rsidRPr="00AA4809" w:rsidRDefault="007A02DD" w:rsidP="007A02DD">
            <w:pPr>
              <w:jc w:val="center"/>
              <w:rPr>
                <w:rFonts w:cstheme="minorHAnsi"/>
                <w:sz w:val="15"/>
                <w:szCs w:val="15"/>
                <w:lang w:val="it-CH"/>
              </w:rPr>
            </w:pPr>
            <w:r w:rsidRPr="00AA4809">
              <w:rPr>
                <w:rFonts w:cstheme="minorHAnsi"/>
                <w:sz w:val="15"/>
                <w:szCs w:val="15"/>
                <w:lang w:val="it-CH"/>
              </w:rPr>
              <w:t>max. 50%</w:t>
            </w:r>
          </w:p>
        </w:tc>
        <w:tc>
          <w:tcPr>
            <w:tcW w:w="1078" w:type="dxa"/>
          </w:tcPr>
          <w:p w14:paraId="5F9FE884" w14:textId="5EC1F49F" w:rsidR="007A02DD" w:rsidRPr="00AA4809" w:rsidRDefault="007A02DD" w:rsidP="007A02DD">
            <w:pPr>
              <w:jc w:val="center"/>
              <w:rPr>
                <w:rFonts w:cstheme="minorHAnsi"/>
                <w:sz w:val="15"/>
                <w:szCs w:val="15"/>
                <w:lang w:val="it-CH"/>
              </w:rPr>
            </w:pPr>
            <w:r w:rsidRPr="00AA4809">
              <w:rPr>
                <w:rFonts w:cstheme="minorHAnsi"/>
                <w:sz w:val="15"/>
                <w:szCs w:val="15"/>
                <w:lang w:val="it-CH"/>
              </w:rPr>
              <w:t>max. 65%</w:t>
            </w:r>
          </w:p>
        </w:tc>
      </w:tr>
      <w:tr w:rsidR="007A02DD" w:rsidRPr="00AA4809" w14:paraId="421EF124" w14:textId="71F93531" w:rsidTr="009D536E">
        <w:tc>
          <w:tcPr>
            <w:tcW w:w="2694" w:type="dxa"/>
            <w:hideMark/>
          </w:tcPr>
          <w:p w14:paraId="2B65D650" w14:textId="00914189" w:rsidR="007A02DD" w:rsidRPr="00AA4809" w:rsidRDefault="007A02DD" w:rsidP="00171CA4">
            <w:pPr>
              <w:rPr>
                <w:rFonts w:cstheme="minorHAnsi"/>
                <w:sz w:val="15"/>
                <w:szCs w:val="15"/>
                <w:lang w:val="it-CH"/>
              </w:rPr>
            </w:pPr>
            <w:r w:rsidRPr="00AA4809">
              <w:rPr>
                <w:rFonts w:cstheme="minorHAnsi"/>
                <w:sz w:val="15"/>
                <w:szCs w:val="15"/>
                <w:lang w:val="it-CH"/>
              </w:rPr>
              <w:t xml:space="preserve">B – </w:t>
            </w:r>
            <w:r w:rsidR="00171CA4" w:rsidRPr="00AA4809">
              <w:rPr>
                <w:rFonts w:cstheme="minorHAnsi"/>
                <w:sz w:val="15"/>
                <w:szCs w:val="15"/>
                <w:lang w:val="it-CH"/>
              </w:rPr>
              <w:t>Azienda in fase di ristrutturazione</w:t>
            </w:r>
            <w:r w:rsidRPr="00AA4809">
              <w:rPr>
                <w:rStyle w:val="Funotenzeichen"/>
                <w:rFonts w:cstheme="minorHAnsi"/>
                <w:sz w:val="15"/>
                <w:szCs w:val="15"/>
                <w:lang w:val="it-CH"/>
              </w:rPr>
              <w:footnoteReference w:id="6"/>
            </w:r>
          </w:p>
        </w:tc>
        <w:tc>
          <w:tcPr>
            <w:tcW w:w="1701" w:type="dxa"/>
            <w:hideMark/>
          </w:tcPr>
          <w:p w14:paraId="7CDB96EC" w14:textId="2CD138B9" w:rsidR="007A02DD" w:rsidRPr="00AA4809" w:rsidRDefault="002C487F" w:rsidP="007A02DD">
            <w:pPr>
              <w:jc w:val="center"/>
              <w:rPr>
                <w:rFonts w:cstheme="minorHAnsi"/>
                <w:sz w:val="15"/>
                <w:szCs w:val="15"/>
                <w:lang w:val="it-CH"/>
              </w:rPr>
            </w:pPr>
            <w:r w:rsidRPr="00AA4809">
              <w:rPr>
                <w:rFonts w:cstheme="minorHAnsi"/>
                <w:sz w:val="15"/>
                <w:szCs w:val="15"/>
                <w:lang w:val="it-CH"/>
              </w:rPr>
              <w:t xml:space="preserve">da </w:t>
            </w:r>
            <w:r w:rsidR="007A02DD" w:rsidRPr="00AA4809">
              <w:rPr>
                <w:rFonts w:cstheme="minorHAnsi"/>
                <w:sz w:val="15"/>
                <w:szCs w:val="15"/>
                <w:lang w:val="it-CH"/>
              </w:rPr>
              <w:t xml:space="preserve">CHF 300.– </w:t>
            </w:r>
            <w:r w:rsidRPr="00AA4809">
              <w:rPr>
                <w:rFonts w:cstheme="minorHAnsi"/>
                <w:sz w:val="15"/>
                <w:szCs w:val="15"/>
                <w:lang w:val="it-CH"/>
              </w:rPr>
              <w:t>a</w:t>
            </w:r>
            <w:r w:rsidR="007A02DD" w:rsidRPr="00AA4809">
              <w:rPr>
                <w:rFonts w:cstheme="minorHAnsi"/>
                <w:sz w:val="15"/>
                <w:szCs w:val="15"/>
                <w:lang w:val="it-CH"/>
              </w:rPr>
              <w:t xml:space="preserve"> </w:t>
            </w:r>
            <w:r w:rsidRPr="00AA4809">
              <w:rPr>
                <w:rFonts w:cstheme="minorHAnsi"/>
                <w:sz w:val="15"/>
                <w:szCs w:val="15"/>
                <w:lang w:val="it-CH"/>
              </w:rPr>
              <w:t xml:space="preserve">CHF </w:t>
            </w:r>
            <w:proofErr w:type="gramStart"/>
            <w:r w:rsidR="007A02DD" w:rsidRPr="00AA4809">
              <w:rPr>
                <w:rFonts w:cstheme="minorHAnsi"/>
                <w:sz w:val="15"/>
                <w:szCs w:val="15"/>
                <w:lang w:val="it-CH"/>
              </w:rPr>
              <w:t>1700.–</w:t>
            </w:r>
            <w:proofErr w:type="gramEnd"/>
          </w:p>
        </w:tc>
        <w:tc>
          <w:tcPr>
            <w:tcW w:w="1077" w:type="dxa"/>
            <w:hideMark/>
          </w:tcPr>
          <w:p w14:paraId="0F39D01A" w14:textId="77777777" w:rsidR="007A02DD" w:rsidRPr="00AA4809" w:rsidRDefault="007A02DD" w:rsidP="007A02DD">
            <w:pPr>
              <w:jc w:val="center"/>
              <w:rPr>
                <w:rFonts w:cstheme="minorHAnsi"/>
                <w:sz w:val="15"/>
                <w:szCs w:val="15"/>
                <w:lang w:val="it-CH"/>
              </w:rPr>
            </w:pPr>
          </w:p>
        </w:tc>
        <w:tc>
          <w:tcPr>
            <w:tcW w:w="1077" w:type="dxa"/>
            <w:hideMark/>
          </w:tcPr>
          <w:p w14:paraId="37F12C5E" w14:textId="77777777" w:rsidR="007A02DD" w:rsidRPr="00AA4809" w:rsidRDefault="007A02DD" w:rsidP="007A02DD">
            <w:pPr>
              <w:jc w:val="center"/>
              <w:rPr>
                <w:rFonts w:cstheme="minorHAnsi"/>
                <w:sz w:val="15"/>
                <w:szCs w:val="15"/>
                <w:lang w:val="it-CH"/>
              </w:rPr>
            </w:pPr>
          </w:p>
        </w:tc>
        <w:tc>
          <w:tcPr>
            <w:tcW w:w="1077" w:type="dxa"/>
            <w:hideMark/>
          </w:tcPr>
          <w:p w14:paraId="3A3FF175" w14:textId="77777777" w:rsidR="007A02DD" w:rsidRPr="00AA4809" w:rsidRDefault="007A02DD" w:rsidP="007A02DD">
            <w:pPr>
              <w:jc w:val="center"/>
              <w:rPr>
                <w:rFonts w:cstheme="minorHAnsi"/>
                <w:sz w:val="15"/>
                <w:szCs w:val="15"/>
                <w:lang w:val="it-CH"/>
              </w:rPr>
            </w:pPr>
            <w:r w:rsidRPr="00AA4809">
              <w:rPr>
                <w:rFonts w:cstheme="minorHAnsi"/>
                <w:sz w:val="15"/>
                <w:szCs w:val="15"/>
                <w:lang w:val="it-CH"/>
              </w:rPr>
              <w:t>1,8 ‰</w:t>
            </w:r>
          </w:p>
        </w:tc>
        <w:tc>
          <w:tcPr>
            <w:tcW w:w="1077" w:type="dxa"/>
          </w:tcPr>
          <w:p w14:paraId="23D1A0D9" w14:textId="262AE7C3" w:rsidR="007A02DD" w:rsidRPr="00AA4809" w:rsidRDefault="007A02DD" w:rsidP="007A02DD">
            <w:pPr>
              <w:jc w:val="center"/>
              <w:rPr>
                <w:rFonts w:cstheme="minorHAnsi"/>
                <w:sz w:val="15"/>
                <w:szCs w:val="15"/>
                <w:lang w:val="it-CH"/>
              </w:rPr>
            </w:pPr>
          </w:p>
        </w:tc>
        <w:tc>
          <w:tcPr>
            <w:tcW w:w="1078" w:type="dxa"/>
          </w:tcPr>
          <w:p w14:paraId="007A994F" w14:textId="00322FB0" w:rsidR="007A02DD" w:rsidRPr="00AA4809" w:rsidRDefault="007A02DD" w:rsidP="007A02DD">
            <w:pPr>
              <w:jc w:val="center"/>
              <w:rPr>
                <w:rFonts w:cstheme="minorHAnsi"/>
                <w:sz w:val="15"/>
                <w:szCs w:val="15"/>
                <w:lang w:val="it-CH"/>
              </w:rPr>
            </w:pPr>
            <w:r w:rsidRPr="00AA4809">
              <w:rPr>
                <w:rFonts w:cstheme="minorHAnsi"/>
                <w:sz w:val="15"/>
                <w:szCs w:val="15"/>
                <w:lang w:val="it-CH"/>
              </w:rPr>
              <w:t>max. 65%</w:t>
            </w:r>
          </w:p>
        </w:tc>
      </w:tr>
      <w:tr w:rsidR="00E94CB3" w:rsidRPr="00AA4809" w14:paraId="5DB13F65" w14:textId="4365B6DC"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7F82D06F" w14:textId="438B12B0" w:rsidR="00E94CB3" w:rsidRPr="00AA4809" w:rsidRDefault="00E94CB3" w:rsidP="00B427E6">
            <w:pPr>
              <w:rPr>
                <w:rFonts w:cstheme="minorHAnsi"/>
                <w:sz w:val="15"/>
                <w:szCs w:val="15"/>
                <w:lang w:val="it-CH"/>
              </w:rPr>
            </w:pPr>
            <w:r w:rsidRPr="00AA4809">
              <w:rPr>
                <w:rFonts w:cstheme="minorHAnsi"/>
                <w:sz w:val="15"/>
                <w:szCs w:val="15"/>
                <w:lang w:val="it-CH"/>
              </w:rPr>
              <w:t>R – R</w:t>
            </w:r>
            <w:r w:rsidR="00171CA4" w:rsidRPr="00AA4809">
              <w:rPr>
                <w:rFonts w:cstheme="minorHAnsi"/>
                <w:sz w:val="15"/>
                <w:szCs w:val="15"/>
                <w:lang w:val="it-CH"/>
              </w:rPr>
              <w:t>i</w:t>
            </w:r>
            <w:r w:rsidRPr="00AA4809">
              <w:rPr>
                <w:rFonts w:cstheme="minorHAnsi"/>
                <w:sz w:val="15"/>
                <w:szCs w:val="15"/>
                <w:lang w:val="it-CH"/>
              </w:rPr>
              <w:t>st</w:t>
            </w:r>
            <w:r w:rsidR="00171CA4" w:rsidRPr="00AA4809">
              <w:rPr>
                <w:rFonts w:cstheme="minorHAnsi"/>
                <w:sz w:val="15"/>
                <w:szCs w:val="15"/>
                <w:lang w:val="it-CH"/>
              </w:rPr>
              <w:t>o</w:t>
            </w:r>
            <w:r w:rsidRPr="00AA4809">
              <w:rPr>
                <w:rFonts w:cstheme="minorHAnsi"/>
                <w:sz w:val="15"/>
                <w:szCs w:val="15"/>
                <w:lang w:val="it-CH"/>
              </w:rPr>
              <w:t>rant</w:t>
            </w:r>
            <w:r w:rsidR="00171CA4" w:rsidRPr="00AA4809">
              <w:rPr>
                <w:rFonts w:cstheme="minorHAnsi"/>
                <w:sz w:val="15"/>
                <w:szCs w:val="15"/>
                <w:lang w:val="it-CH"/>
              </w:rPr>
              <w:t>e</w:t>
            </w:r>
          </w:p>
        </w:tc>
        <w:tc>
          <w:tcPr>
            <w:tcW w:w="1701" w:type="dxa"/>
            <w:hideMark/>
          </w:tcPr>
          <w:p w14:paraId="58831DB2" w14:textId="77777777" w:rsidR="00E94CB3" w:rsidRPr="00AA4809" w:rsidRDefault="00E94CB3" w:rsidP="00B427E6">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600.–</w:t>
            </w:r>
            <w:proofErr w:type="gramEnd"/>
          </w:p>
        </w:tc>
        <w:tc>
          <w:tcPr>
            <w:tcW w:w="1077" w:type="dxa"/>
            <w:hideMark/>
          </w:tcPr>
          <w:p w14:paraId="39171ABE" w14:textId="77777777" w:rsidR="00E94CB3" w:rsidRPr="00AA4809" w:rsidRDefault="00E94CB3" w:rsidP="00B427E6">
            <w:pPr>
              <w:jc w:val="center"/>
              <w:rPr>
                <w:rFonts w:cstheme="minorHAnsi"/>
                <w:sz w:val="15"/>
                <w:szCs w:val="15"/>
                <w:lang w:val="it-CH"/>
              </w:rPr>
            </w:pPr>
          </w:p>
        </w:tc>
        <w:tc>
          <w:tcPr>
            <w:tcW w:w="1077" w:type="dxa"/>
            <w:hideMark/>
          </w:tcPr>
          <w:p w14:paraId="4669C623" w14:textId="77777777" w:rsidR="00E94CB3" w:rsidRPr="00AA4809" w:rsidRDefault="00E94CB3" w:rsidP="00B427E6">
            <w:pPr>
              <w:jc w:val="center"/>
              <w:rPr>
                <w:rFonts w:cstheme="minorHAnsi"/>
                <w:sz w:val="15"/>
                <w:szCs w:val="15"/>
                <w:lang w:val="it-CH"/>
              </w:rPr>
            </w:pPr>
          </w:p>
        </w:tc>
        <w:tc>
          <w:tcPr>
            <w:tcW w:w="1077" w:type="dxa"/>
            <w:hideMark/>
          </w:tcPr>
          <w:p w14:paraId="62E301C2" w14:textId="77777777" w:rsidR="00E94CB3" w:rsidRPr="00AA4809" w:rsidRDefault="00E94CB3" w:rsidP="00B427E6">
            <w:pPr>
              <w:jc w:val="center"/>
              <w:rPr>
                <w:rFonts w:cstheme="minorHAnsi"/>
                <w:sz w:val="15"/>
                <w:szCs w:val="15"/>
                <w:lang w:val="it-CH"/>
              </w:rPr>
            </w:pPr>
            <w:r w:rsidRPr="00AA4809">
              <w:rPr>
                <w:rFonts w:cstheme="minorHAnsi"/>
                <w:sz w:val="15"/>
                <w:szCs w:val="15"/>
                <w:lang w:val="it-CH"/>
              </w:rPr>
              <w:t>1,8 ‰</w:t>
            </w:r>
          </w:p>
        </w:tc>
        <w:tc>
          <w:tcPr>
            <w:tcW w:w="1077" w:type="dxa"/>
          </w:tcPr>
          <w:p w14:paraId="187C074E" w14:textId="65F4F419" w:rsidR="00E94CB3" w:rsidRPr="00AA4809" w:rsidRDefault="007A02DD" w:rsidP="00B427E6">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300.–</w:t>
            </w:r>
            <w:proofErr w:type="gramEnd"/>
          </w:p>
        </w:tc>
        <w:tc>
          <w:tcPr>
            <w:tcW w:w="1078" w:type="dxa"/>
          </w:tcPr>
          <w:p w14:paraId="3024F947" w14:textId="4C16C831" w:rsidR="00E94CB3" w:rsidRPr="00AA4809" w:rsidRDefault="007A02DD" w:rsidP="00B427E6">
            <w:pPr>
              <w:jc w:val="center"/>
              <w:rPr>
                <w:rFonts w:cstheme="minorHAnsi"/>
                <w:sz w:val="15"/>
                <w:szCs w:val="15"/>
                <w:lang w:val="it-CH"/>
              </w:rPr>
            </w:pPr>
            <w:r w:rsidRPr="00AA4809">
              <w:rPr>
                <w:rFonts w:cstheme="minorHAnsi"/>
                <w:sz w:val="15"/>
                <w:szCs w:val="15"/>
                <w:lang w:val="it-CH"/>
              </w:rPr>
              <w:t>variab</w:t>
            </w:r>
            <w:r w:rsidR="00F70284" w:rsidRPr="00AA4809">
              <w:rPr>
                <w:rFonts w:cstheme="minorHAnsi"/>
                <w:sz w:val="15"/>
                <w:szCs w:val="15"/>
                <w:lang w:val="it-CH"/>
              </w:rPr>
              <w:t>i</w:t>
            </w:r>
            <w:r w:rsidRPr="00AA4809">
              <w:rPr>
                <w:rFonts w:cstheme="minorHAnsi"/>
                <w:sz w:val="15"/>
                <w:szCs w:val="15"/>
                <w:lang w:val="it-CH"/>
              </w:rPr>
              <w:t>l</w:t>
            </w:r>
            <w:r w:rsidR="00F70284" w:rsidRPr="00AA4809">
              <w:rPr>
                <w:rFonts w:cstheme="minorHAnsi"/>
                <w:sz w:val="15"/>
                <w:szCs w:val="15"/>
                <w:lang w:val="it-CH"/>
              </w:rPr>
              <w:t>e</w:t>
            </w:r>
          </w:p>
        </w:tc>
      </w:tr>
      <w:tr w:rsidR="00E94CB3" w:rsidRPr="00AA4809" w14:paraId="6F82A161" w14:textId="0C3BCEA4" w:rsidTr="009D536E">
        <w:trPr>
          <w:trHeight w:val="20"/>
        </w:trPr>
        <w:tc>
          <w:tcPr>
            <w:tcW w:w="2694" w:type="dxa"/>
            <w:hideMark/>
          </w:tcPr>
          <w:p w14:paraId="73D9F302" w14:textId="77777777" w:rsidR="00E94CB3" w:rsidRPr="00AA4809" w:rsidRDefault="00E94CB3" w:rsidP="00B427E6">
            <w:pPr>
              <w:rPr>
                <w:rFonts w:cstheme="minorHAnsi"/>
                <w:sz w:val="15"/>
                <w:szCs w:val="15"/>
                <w:lang w:val="it-CH"/>
              </w:rPr>
            </w:pPr>
            <w:r w:rsidRPr="00AA4809">
              <w:rPr>
                <w:rFonts w:cstheme="minorHAnsi"/>
                <w:sz w:val="15"/>
                <w:szCs w:val="15"/>
                <w:lang w:val="it-CH"/>
              </w:rPr>
              <w:t>U – Catering (UC)</w:t>
            </w:r>
          </w:p>
        </w:tc>
        <w:tc>
          <w:tcPr>
            <w:tcW w:w="1701" w:type="dxa"/>
            <w:hideMark/>
          </w:tcPr>
          <w:p w14:paraId="0B4C9475" w14:textId="77777777" w:rsidR="00E94CB3" w:rsidRPr="00AA4809" w:rsidRDefault="00E94CB3" w:rsidP="00B427E6">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1000.–</w:t>
            </w:r>
            <w:proofErr w:type="gramEnd"/>
          </w:p>
        </w:tc>
        <w:tc>
          <w:tcPr>
            <w:tcW w:w="1077" w:type="dxa"/>
            <w:hideMark/>
          </w:tcPr>
          <w:p w14:paraId="13E80261" w14:textId="77777777" w:rsidR="00E94CB3" w:rsidRPr="00AA4809" w:rsidRDefault="00E94CB3" w:rsidP="00B427E6">
            <w:pPr>
              <w:jc w:val="center"/>
              <w:rPr>
                <w:rFonts w:cstheme="minorHAnsi"/>
                <w:sz w:val="15"/>
                <w:szCs w:val="15"/>
                <w:lang w:val="it-CH"/>
              </w:rPr>
            </w:pPr>
          </w:p>
        </w:tc>
        <w:tc>
          <w:tcPr>
            <w:tcW w:w="1077" w:type="dxa"/>
            <w:hideMark/>
          </w:tcPr>
          <w:p w14:paraId="46B00DB8" w14:textId="77777777" w:rsidR="00E94CB3" w:rsidRPr="00AA4809" w:rsidRDefault="00E94CB3" w:rsidP="00B427E6">
            <w:pPr>
              <w:jc w:val="center"/>
              <w:rPr>
                <w:rFonts w:cstheme="minorHAnsi"/>
                <w:sz w:val="15"/>
                <w:szCs w:val="15"/>
                <w:lang w:val="it-CH"/>
              </w:rPr>
            </w:pPr>
          </w:p>
        </w:tc>
        <w:tc>
          <w:tcPr>
            <w:tcW w:w="1077" w:type="dxa"/>
            <w:hideMark/>
          </w:tcPr>
          <w:p w14:paraId="6B0B1472" w14:textId="77777777" w:rsidR="00E94CB3" w:rsidRPr="00AA4809" w:rsidRDefault="00E94CB3" w:rsidP="00B427E6">
            <w:pPr>
              <w:jc w:val="center"/>
              <w:rPr>
                <w:rFonts w:cstheme="minorHAnsi"/>
                <w:sz w:val="15"/>
                <w:szCs w:val="15"/>
                <w:lang w:val="it-CH"/>
              </w:rPr>
            </w:pPr>
            <w:r w:rsidRPr="00AA4809">
              <w:rPr>
                <w:rFonts w:cstheme="minorHAnsi"/>
                <w:sz w:val="15"/>
                <w:szCs w:val="15"/>
                <w:lang w:val="it-CH"/>
              </w:rPr>
              <w:t>0,75 ‰</w:t>
            </w:r>
          </w:p>
        </w:tc>
        <w:tc>
          <w:tcPr>
            <w:tcW w:w="1077" w:type="dxa"/>
          </w:tcPr>
          <w:p w14:paraId="419433D2" w14:textId="65A03B40" w:rsidR="00E94CB3" w:rsidRPr="00AA4809" w:rsidRDefault="007A02DD" w:rsidP="00B427E6">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500.–</w:t>
            </w:r>
            <w:proofErr w:type="gramEnd"/>
          </w:p>
        </w:tc>
        <w:tc>
          <w:tcPr>
            <w:tcW w:w="1078" w:type="dxa"/>
          </w:tcPr>
          <w:p w14:paraId="6D731662" w14:textId="77777777" w:rsidR="00E94CB3" w:rsidRPr="00AA4809" w:rsidRDefault="00E94CB3" w:rsidP="00B427E6">
            <w:pPr>
              <w:jc w:val="center"/>
              <w:rPr>
                <w:rFonts w:cstheme="minorHAnsi"/>
                <w:sz w:val="15"/>
                <w:szCs w:val="15"/>
                <w:lang w:val="it-CH"/>
              </w:rPr>
            </w:pPr>
          </w:p>
        </w:tc>
      </w:tr>
      <w:tr w:rsidR="00E94CB3" w:rsidRPr="00AA4809" w14:paraId="43CEDBEA" w14:textId="5D24BAC6"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0175FCB4" w14:textId="2D49DD5D" w:rsidR="00E94CB3" w:rsidRPr="00AA4809" w:rsidRDefault="00E94CB3" w:rsidP="00B427E6">
            <w:pPr>
              <w:rPr>
                <w:rFonts w:cstheme="minorHAnsi"/>
                <w:sz w:val="15"/>
                <w:szCs w:val="15"/>
                <w:lang w:val="it-CH"/>
              </w:rPr>
            </w:pPr>
            <w:r w:rsidRPr="00AA4809">
              <w:rPr>
                <w:rFonts w:cstheme="minorHAnsi"/>
                <w:sz w:val="15"/>
                <w:szCs w:val="15"/>
                <w:lang w:val="it-CH"/>
              </w:rPr>
              <w:t xml:space="preserve">U – </w:t>
            </w:r>
            <w:r w:rsidR="00171CA4" w:rsidRPr="00AA4809">
              <w:rPr>
                <w:rFonts w:cstheme="minorHAnsi"/>
                <w:sz w:val="15"/>
                <w:szCs w:val="15"/>
                <w:lang w:val="it-CH"/>
              </w:rPr>
              <w:t xml:space="preserve">Azienda turistica </w:t>
            </w:r>
            <w:r w:rsidRPr="00AA4809">
              <w:rPr>
                <w:rFonts w:cstheme="minorHAnsi"/>
                <w:sz w:val="15"/>
                <w:szCs w:val="15"/>
                <w:lang w:val="it-CH"/>
              </w:rPr>
              <w:t>(UT)</w:t>
            </w:r>
          </w:p>
        </w:tc>
        <w:tc>
          <w:tcPr>
            <w:tcW w:w="1701" w:type="dxa"/>
            <w:hideMark/>
          </w:tcPr>
          <w:p w14:paraId="266C3F9D" w14:textId="77777777" w:rsidR="00E94CB3" w:rsidRPr="00AA4809" w:rsidRDefault="00E94CB3" w:rsidP="00B427E6">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1000.–</w:t>
            </w:r>
            <w:proofErr w:type="gramEnd"/>
          </w:p>
        </w:tc>
        <w:tc>
          <w:tcPr>
            <w:tcW w:w="1077" w:type="dxa"/>
            <w:hideMark/>
          </w:tcPr>
          <w:p w14:paraId="21D122AF" w14:textId="77777777" w:rsidR="00E94CB3" w:rsidRPr="00AA4809" w:rsidRDefault="00E94CB3" w:rsidP="00B427E6">
            <w:pPr>
              <w:jc w:val="center"/>
              <w:rPr>
                <w:rFonts w:cstheme="minorHAnsi"/>
                <w:sz w:val="15"/>
                <w:szCs w:val="15"/>
                <w:lang w:val="it-CH"/>
              </w:rPr>
            </w:pPr>
          </w:p>
        </w:tc>
        <w:tc>
          <w:tcPr>
            <w:tcW w:w="1077" w:type="dxa"/>
            <w:hideMark/>
          </w:tcPr>
          <w:p w14:paraId="6F2C5ED6" w14:textId="77777777" w:rsidR="00E94CB3" w:rsidRPr="00AA4809" w:rsidRDefault="00E94CB3" w:rsidP="00B427E6">
            <w:pPr>
              <w:jc w:val="center"/>
              <w:rPr>
                <w:rFonts w:cstheme="minorHAnsi"/>
                <w:sz w:val="15"/>
                <w:szCs w:val="15"/>
                <w:lang w:val="it-CH"/>
              </w:rPr>
            </w:pPr>
          </w:p>
        </w:tc>
        <w:tc>
          <w:tcPr>
            <w:tcW w:w="1077" w:type="dxa"/>
            <w:hideMark/>
          </w:tcPr>
          <w:p w14:paraId="143F3656" w14:textId="77777777" w:rsidR="00E94CB3" w:rsidRPr="00AA4809" w:rsidRDefault="00E94CB3" w:rsidP="00B427E6">
            <w:pPr>
              <w:jc w:val="center"/>
              <w:rPr>
                <w:rFonts w:cstheme="minorHAnsi"/>
                <w:sz w:val="15"/>
                <w:szCs w:val="15"/>
                <w:lang w:val="it-CH"/>
              </w:rPr>
            </w:pPr>
            <w:r w:rsidRPr="00AA4809">
              <w:rPr>
                <w:rFonts w:cstheme="minorHAnsi"/>
                <w:sz w:val="15"/>
                <w:szCs w:val="15"/>
                <w:lang w:val="it-CH"/>
              </w:rPr>
              <w:t>1,8 ‰</w:t>
            </w:r>
          </w:p>
        </w:tc>
        <w:tc>
          <w:tcPr>
            <w:tcW w:w="1077" w:type="dxa"/>
          </w:tcPr>
          <w:p w14:paraId="7EC70543" w14:textId="4F0DF0CC" w:rsidR="00E94CB3" w:rsidRPr="00AA4809" w:rsidRDefault="007A02DD" w:rsidP="00B427E6">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500.–</w:t>
            </w:r>
            <w:proofErr w:type="gramEnd"/>
          </w:p>
        </w:tc>
        <w:tc>
          <w:tcPr>
            <w:tcW w:w="1078" w:type="dxa"/>
          </w:tcPr>
          <w:p w14:paraId="651E130C" w14:textId="77777777" w:rsidR="00E94CB3" w:rsidRPr="00AA4809" w:rsidRDefault="00E94CB3" w:rsidP="00B427E6">
            <w:pPr>
              <w:jc w:val="center"/>
              <w:rPr>
                <w:rFonts w:cstheme="minorHAnsi"/>
                <w:sz w:val="15"/>
                <w:szCs w:val="15"/>
                <w:lang w:val="it-CH"/>
              </w:rPr>
            </w:pPr>
          </w:p>
        </w:tc>
      </w:tr>
      <w:tr w:rsidR="00E94CB3" w:rsidRPr="00AA4809" w14:paraId="2F1BA591" w14:textId="55ECDDAC" w:rsidTr="009D536E">
        <w:trPr>
          <w:trHeight w:val="20"/>
        </w:trPr>
        <w:tc>
          <w:tcPr>
            <w:tcW w:w="2694" w:type="dxa"/>
            <w:hideMark/>
          </w:tcPr>
          <w:p w14:paraId="71D76AEF" w14:textId="14ACA982" w:rsidR="00E94CB3" w:rsidRPr="00AA4809" w:rsidRDefault="00E94CB3" w:rsidP="00B427E6">
            <w:pPr>
              <w:rPr>
                <w:rFonts w:cstheme="minorHAnsi"/>
                <w:sz w:val="15"/>
                <w:szCs w:val="15"/>
                <w:lang w:val="it-CH"/>
              </w:rPr>
            </w:pPr>
            <w:r w:rsidRPr="00AA4809">
              <w:rPr>
                <w:rFonts w:cstheme="minorHAnsi"/>
                <w:sz w:val="15"/>
                <w:szCs w:val="15"/>
                <w:lang w:val="it-CH"/>
              </w:rPr>
              <w:t xml:space="preserve">U – </w:t>
            </w:r>
            <w:r w:rsidR="005032F2" w:rsidRPr="00AA4809">
              <w:rPr>
                <w:rFonts w:cstheme="minorHAnsi"/>
                <w:sz w:val="15"/>
                <w:szCs w:val="15"/>
                <w:lang w:val="it-CH"/>
              </w:rPr>
              <w:t xml:space="preserve">Altra azienda </w:t>
            </w:r>
            <w:r w:rsidRPr="00AA4809">
              <w:rPr>
                <w:rFonts w:cstheme="minorHAnsi"/>
                <w:sz w:val="15"/>
                <w:szCs w:val="15"/>
                <w:lang w:val="it-CH"/>
              </w:rPr>
              <w:t>(UA)</w:t>
            </w:r>
          </w:p>
        </w:tc>
        <w:tc>
          <w:tcPr>
            <w:tcW w:w="1701" w:type="dxa"/>
            <w:hideMark/>
          </w:tcPr>
          <w:p w14:paraId="702E453D" w14:textId="77777777" w:rsidR="00E94CB3" w:rsidRPr="00AA4809" w:rsidRDefault="00E94CB3" w:rsidP="00B427E6">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1000.–</w:t>
            </w:r>
            <w:proofErr w:type="gramEnd"/>
          </w:p>
        </w:tc>
        <w:tc>
          <w:tcPr>
            <w:tcW w:w="1077" w:type="dxa"/>
            <w:hideMark/>
          </w:tcPr>
          <w:p w14:paraId="3A231D16" w14:textId="77777777" w:rsidR="00E94CB3" w:rsidRPr="00AA4809" w:rsidRDefault="00E94CB3" w:rsidP="00B427E6">
            <w:pPr>
              <w:jc w:val="center"/>
              <w:rPr>
                <w:rFonts w:cstheme="minorHAnsi"/>
                <w:sz w:val="15"/>
                <w:szCs w:val="15"/>
                <w:lang w:val="it-CH"/>
              </w:rPr>
            </w:pPr>
          </w:p>
        </w:tc>
        <w:tc>
          <w:tcPr>
            <w:tcW w:w="1077" w:type="dxa"/>
            <w:hideMark/>
          </w:tcPr>
          <w:p w14:paraId="701FAC6E" w14:textId="77777777" w:rsidR="00E94CB3" w:rsidRPr="00AA4809" w:rsidRDefault="00E94CB3" w:rsidP="00B427E6">
            <w:pPr>
              <w:jc w:val="center"/>
              <w:rPr>
                <w:rFonts w:cstheme="minorHAnsi"/>
                <w:sz w:val="15"/>
                <w:szCs w:val="15"/>
                <w:lang w:val="it-CH"/>
              </w:rPr>
            </w:pPr>
          </w:p>
        </w:tc>
        <w:tc>
          <w:tcPr>
            <w:tcW w:w="1077" w:type="dxa"/>
            <w:hideMark/>
          </w:tcPr>
          <w:p w14:paraId="0A26F731" w14:textId="77777777" w:rsidR="00E94CB3" w:rsidRPr="00AA4809" w:rsidRDefault="00E94CB3" w:rsidP="00B427E6">
            <w:pPr>
              <w:jc w:val="center"/>
              <w:rPr>
                <w:rFonts w:cstheme="minorHAnsi"/>
                <w:sz w:val="15"/>
                <w:szCs w:val="15"/>
                <w:lang w:val="it-CH"/>
              </w:rPr>
            </w:pPr>
          </w:p>
        </w:tc>
        <w:tc>
          <w:tcPr>
            <w:tcW w:w="1077" w:type="dxa"/>
          </w:tcPr>
          <w:p w14:paraId="13629DD8" w14:textId="79A3C7FB" w:rsidR="00E94CB3" w:rsidRPr="00AA4809" w:rsidRDefault="009D536E" w:rsidP="00B427E6">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500.–</w:t>
            </w:r>
            <w:proofErr w:type="gramEnd"/>
          </w:p>
        </w:tc>
        <w:tc>
          <w:tcPr>
            <w:tcW w:w="1078" w:type="dxa"/>
          </w:tcPr>
          <w:p w14:paraId="7B00F948" w14:textId="77777777" w:rsidR="00E94CB3" w:rsidRPr="00AA4809" w:rsidRDefault="00E94CB3" w:rsidP="00B427E6">
            <w:pPr>
              <w:jc w:val="center"/>
              <w:rPr>
                <w:rFonts w:cstheme="minorHAnsi"/>
                <w:sz w:val="15"/>
                <w:szCs w:val="15"/>
                <w:lang w:val="it-CH"/>
              </w:rPr>
            </w:pPr>
          </w:p>
        </w:tc>
      </w:tr>
      <w:tr w:rsidR="00E94CB3" w:rsidRPr="00AA4809" w14:paraId="1E0D8D62" w14:textId="65653D5B"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52AB7FAB" w14:textId="723C2685" w:rsidR="00E94CB3" w:rsidRPr="00AA4809" w:rsidRDefault="00E94CB3" w:rsidP="00B427E6">
            <w:pPr>
              <w:rPr>
                <w:rFonts w:cstheme="minorHAnsi"/>
                <w:sz w:val="15"/>
                <w:szCs w:val="15"/>
                <w:lang w:val="it-CH"/>
              </w:rPr>
            </w:pPr>
            <w:r w:rsidRPr="00AA4809">
              <w:rPr>
                <w:rFonts w:cstheme="minorHAnsi"/>
                <w:sz w:val="15"/>
                <w:szCs w:val="15"/>
                <w:lang w:val="it-CH"/>
              </w:rPr>
              <w:t xml:space="preserve">P – </w:t>
            </w:r>
            <w:r w:rsidR="005032F2" w:rsidRPr="00AA4809">
              <w:rPr>
                <w:rFonts w:cstheme="minorHAnsi"/>
                <w:sz w:val="15"/>
                <w:szCs w:val="15"/>
                <w:lang w:val="it-CH"/>
              </w:rPr>
              <w:t>Socio personale (PM)</w:t>
            </w:r>
          </w:p>
        </w:tc>
        <w:tc>
          <w:tcPr>
            <w:tcW w:w="1701" w:type="dxa"/>
            <w:hideMark/>
          </w:tcPr>
          <w:p w14:paraId="184DB4B7" w14:textId="77777777" w:rsidR="00E94CB3" w:rsidRPr="00AA4809" w:rsidRDefault="00E94CB3" w:rsidP="00B427E6">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300.–</w:t>
            </w:r>
            <w:proofErr w:type="gramEnd"/>
          </w:p>
        </w:tc>
        <w:tc>
          <w:tcPr>
            <w:tcW w:w="1077" w:type="dxa"/>
            <w:hideMark/>
          </w:tcPr>
          <w:p w14:paraId="781A920A" w14:textId="77777777" w:rsidR="00E94CB3" w:rsidRPr="00AA4809" w:rsidRDefault="00E94CB3" w:rsidP="00B427E6">
            <w:pPr>
              <w:jc w:val="center"/>
              <w:rPr>
                <w:rFonts w:cstheme="minorHAnsi"/>
                <w:sz w:val="15"/>
                <w:szCs w:val="15"/>
                <w:lang w:val="it-CH"/>
              </w:rPr>
            </w:pPr>
          </w:p>
        </w:tc>
        <w:tc>
          <w:tcPr>
            <w:tcW w:w="1077" w:type="dxa"/>
            <w:hideMark/>
          </w:tcPr>
          <w:p w14:paraId="2E61875D" w14:textId="77777777" w:rsidR="00E94CB3" w:rsidRPr="00AA4809" w:rsidRDefault="00E94CB3" w:rsidP="00B427E6">
            <w:pPr>
              <w:jc w:val="center"/>
              <w:rPr>
                <w:rFonts w:cstheme="minorHAnsi"/>
                <w:sz w:val="15"/>
                <w:szCs w:val="15"/>
                <w:lang w:val="it-CH"/>
              </w:rPr>
            </w:pPr>
          </w:p>
        </w:tc>
        <w:tc>
          <w:tcPr>
            <w:tcW w:w="1077" w:type="dxa"/>
            <w:hideMark/>
          </w:tcPr>
          <w:p w14:paraId="6E92CCD4" w14:textId="77777777" w:rsidR="00E94CB3" w:rsidRPr="00AA4809" w:rsidRDefault="00E94CB3" w:rsidP="00B427E6">
            <w:pPr>
              <w:jc w:val="center"/>
              <w:rPr>
                <w:rFonts w:cstheme="minorHAnsi"/>
                <w:sz w:val="15"/>
                <w:szCs w:val="15"/>
                <w:lang w:val="it-CH"/>
              </w:rPr>
            </w:pPr>
          </w:p>
        </w:tc>
        <w:tc>
          <w:tcPr>
            <w:tcW w:w="1077" w:type="dxa"/>
          </w:tcPr>
          <w:p w14:paraId="468E08A6" w14:textId="77777777" w:rsidR="00E94CB3" w:rsidRPr="00AA4809" w:rsidRDefault="00E94CB3" w:rsidP="00B427E6">
            <w:pPr>
              <w:jc w:val="center"/>
              <w:rPr>
                <w:rFonts w:cstheme="minorHAnsi"/>
                <w:sz w:val="15"/>
                <w:szCs w:val="15"/>
                <w:lang w:val="it-CH"/>
              </w:rPr>
            </w:pPr>
          </w:p>
        </w:tc>
        <w:tc>
          <w:tcPr>
            <w:tcW w:w="1078" w:type="dxa"/>
          </w:tcPr>
          <w:p w14:paraId="77EFABD0" w14:textId="77777777" w:rsidR="00E94CB3" w:rsidRPr="00AA4809" w:rsidRDefault="00E94CB3" w:rsidP="00B427E6">
            <w:pPr>
              <w:jc w:val="center"/>
              <w:rPr>
                <w:rFonts w:cstheme="minorHAnsi"/>
                <w:sz w:val="15"/>
                <w:szCs w:val="15"/>
                <w:lang w:val="it-CH"/>
              </w:rPr>
            </w:pPr>
          </w:p>
        </w:tc>
      </w:tr>
      <w:tr w:rsidR="00E94CB3" w:rsidRPr="00AA4809" w14:paraId="5825FE6E" w14:textId="7098C8FB" w:rsidTr="009D536E">
        <w:trPr>
          <w:trHeight w:val="20"/>
        </w:trPr>
        <w:tc>
          <w:tcPr>
            <w:tcW w:w="2694" w:type="dxa"/>
            <w:hideMark/>
          </w:tcPr>
          <w:p w14:paraId="08F59ABB" w14:textId="5FF69D00" w:rsidR="00E94CB3" w:rsidRPr="00AA4809" w:rsidRDefault="00E94CB3" w:rsidP="00B427E6">
            <w:pPr>
              <w:rPr>
                <w:rFonts w:cstheme="minorHAnsi"/>
                <w:sz w:val="15"/>
                <w:szCs w:val="15"/>
                <w:lang w:val="it-CH"/>
              </w:rPr>
            </w:pPr>
            <w:r w:rsidRPr="00AA4809">
              <w:rPr>
                <w:rFonts w:cstheme="minorHAnsi"/>
                <w:sz w:val="15"/>
                <w:szCs w:val="15"/>
                <w:lang w:val="it-CH"/>
              </w:rPr>
              <w:t xml:space="preserve">P – </w:t>
            </w:r>
            <w:r w:rsidR="005032F2" w:rsidRPr="00AA4809">
              <w:rPr>
                <w:rFonts w:cstheme="minorHAnsi"/>
                <w:sz w:val="15"/>
                <w:szCs w:val="15"/>
                <w:lang w:val="it-CH"/>
              </w:rPr>
              <w:t>Socio junior</w:t>
            </w:r>
            <w:r w:rsidRPr="00AA4809">
              <w:rPr>
                <w:rFonts w:cstheme="minorHAnsi"/>
                <w:sz w:val="15"/>
                <w:szCs w:val="15"/>
                <w:lang w:val="it-CH"/>
              </w:rPr>
              <w:t xml:space="preserve"> (JM)</w:t>
            </w:r>
          </w:p>
        </w:tc>
        <w:tc>
          <w:tcPr>
            <w:tcW w:w="1701" w:type="dxa"/>
            <w:hideMark/>
          </w:tcPr>
          <w:p w14:paraId="513DBF44" w14:textId="77777777" w:rsidR="00E94CB3" w:rsidRPr="00AA4809" w:rsidRDefault="00E94CB3" w:rsidP="00B427E6">
            <w:pPr>
              <w:jc w:val="center"/>
              <w:rPr>
                <w:rFonts w:cstheme="minorHAnsi"/>
                <w:sz w:val="15"/>
                <w:szCs w:val="15"/>
                <w:lang w:val="it-CH"/>
              </w:rPr>
            </w:pPr>
            <w:r w:rsidRPr="00AA4809">
              <w:rPr>
                <w:rFonts w:cstheme="minorHAnsi"/>
                <w:sz w:val="15"/>
                <w:szCs w:val="15"/>
                <w:lang w:val="it-CH"/>
              </w:rPr>
              <w:t xml:space="preserve">CHF </w:t>
            </w:r>
            <w:proofErr w:type="gramStart"/>
            <w:r w:rsidRPr="00AA4809">
              <w:rPr>
                <w:rFonts w:cstheme="minorHAnsi"/>
                <w:sz w:val="15"/>
                <w:szCs w:val="15"/>
                <w:lang w:val="it-CH"/>
              </w:rPr>
              <w:t>100.–</w:t>
            </w:r>
            <w:proofErr w:type="gramEnd"/>
          </w:p>
        </w:tc>
        <w:tc>
          <w:tcPr>
            <w:tcW w:w="1077" w:type="dxa"/>
            <w:hideMark/>
          </w:tcPr>
          <w:p w14:paraId="48DF6A8B" w14:textId="77777777" w:rsidR="00E94CB3" w:rsidRPr="00AA4809" w:rsidRDefault="00E94CB3" w:rsidP="00B427E6">
            <w:pPr>
              <w:jc w:val="center"/>
              <w:rPr>
                <w:rFonts w:cstheme="minorHAnsi"/>
                <w:sz w:val="15"/>
                <w:szCs w:val="15"/>
                <w:lang w:val="it-CH"/>
              </w:rPr>
            </w:pPr>
          </w:p>
        </w:tc>
        <w:tc>
          <w:tcPr>
            <w:tcW w:w="1077" w:type="dxa"/>
            <w:hideMark/>
          </w:tcPr>
          <w:p w14:paraId="3E074457" w14:textId="77777777" w:rsidR="00E94CB3" w:rsidRPr="00AA4809" w:rsidRDefault="00E94CB3" w:rsidP="00B427E6">
            <w:pPr>
              <w:jc w:val="center"/>
              <w:rPr>
                <w:rFonts w:cstheme="minorHAnsi"/>
                <w:sz w:val="15"/>
                <w:szCs w:val="15"/>
                <w:lang w:val="it-CH"/>
              </w:rPr>
            </w:pPr>
          </w:p>
        </w:tc>
        <w:tc>
          <w:tcPr>
            <w:tcW w:w="1077" w:type="dxa"/>
            <w:hideMark/>
          </w:tcPr>
          <w:p w14:paraId="37D5A263" w14:textId="77777777" w:rsidR="00E94CB3" w:rsidRPr="00AA4809" w:rsidRDefault="00E94CB3" w:rsidP="00B427E6">
            <w:pPr>
              <w:jc w:val="center"/>
              <w:rPr>
                <w:rFonts w:cstheme="minorHAnsi"/>
                <w:sz w:val="15"/>
                <w:szCs w:val="15"/>
                <w:lang w:val="it-CH"/>
              </w:rPr>
            </w:pPr>
          </w:p>
        </w:tc>
        <w:tc>
          <w:tcPr>
            <w:tcW w:w="1077" w:type="dxa"/>
          </w:tcPr>
          <w:p w14:paraId="1D3BBBBA" w14:textId="77777777" w:rsidR="00E94CB3" w:rsidRPr="00AA4809" w:rsidRDefault="00E94CB3" w:rsidP="00B427E6">
            <w:pPr>
              <w:jc w:val="center"/>
              <w:rPr>
                <w:rFonts w:cstheme="minorHAnsi"/>
                <w:sz w:val="15"/>
                <w:szCs w:val="15"/>
                <w:lang w:val="it-CH"/>
              </w:rPr>
            </w:pPr>
          </w:p>
        </w:tc>
        <w:tc>
          <w:tcPr>
            <w:tcW w:w="1078" w:type="dxa"/>
          </w:tcPr>
          <w:p w14:paraId="30632984" w14:textId="77777777" w:rsidR="00E94CB3" w:rsidRPr="00AA4809" w:rsidRDefault="00E94CB3" w:rsidP="00B427E6">
            <w:pPr>
              <w:jc w:val="center"/>
              <w:rPr>
                <w:rFonts w:cstheme="minorHAnsi"/>
                <w:sz w:val="15"/>
                <w:szCs w:val="15"/>
                <w:lang w:val="it-CH"/>
              </w:rPr>
            </w:pPr>
          </w:p>
        </w:tc>
      </w:tr>
    </w:tbl>
    <w:p w14:paraId="3CB01341" w14:textId="77777777" w:rsidR="001A7AFC" w:rsidRPr="00AA4809" w:rsidRDefault="001A7AFC" w:rsidP="005551A5">
      <w:pPr>
        <w:tabs>
          <w:tab w:val="right" w:leader="dot" w:pos="9781"/>
        </w:tabs>
        <w:rPr>
          <w:sz w:val="16"/>
          <w:szCs w:val="16"/>
          <w:lang w:val="it-CH"/>
        </w:rPr>
      </w:pPr>
    </w:p>
    <w:sectPr w:rsidR="001A7AFC" w:rsidRPr="00AA4809" w:rsidSect="00E329E1">
      <w:type w:val="continuous"/>
      <w:pgSz w:w="11906" w:h="16838"/>
      <w:pgMar w:top="2654" w:right="794" w:bottom="1276" w:left="130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9CF6" w14:textId="77777777" w:rsidR="005C2FD6" w:rsidRDefault="005C2FD6" w:rsidP="00F91D37">
      <w:pPr>
        <w:spacing w:line="240" w:lineRule="auto"/>
      </w:pPr>
      <w:r>
        <w:separator/>
      </w:r>
    </w:p>
  </w:endnote>
  <w:endnote w:type="continuationSeparator" w:id="0">
    <w:p w14:paraId="7EF02BD8" w14:textId="77777777" w:rsidR="005C2FD6" w:rsidRDefault="005C2FD6" w:rsidP="00F91D37">
      <w:pPr>
        <w:spacing w:line="240" w:lineRule="auto"/>
      </w:pPr>
      <w:r>
        <w:continuationSeparator/>
      </w:r>
    </w:p>
  </w:endnote>
  <w:endnote w:type="continuationNotice" w:id="1">
    <w:p w14:paraId="42C1A571" w14:textId="77777777" w:rsidR="005C2FD6" w:rsidRDefault="005C2F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674F" w14:textId="1A5DC93E" w:rsidR="007E71F9" w:rsidRPr="00C06D86" w:rsidRDefault="00C06D86" w:rsidP="00C06D86">
    <w:pPr>
      <w:pStyle w:val="Fuzeile"/>
      <w:rPr>
        <w:lang w:val="it-CH"/>
      </w:rPr>
    </w:pPr>
    <w:r w:rsidRPr="00C06D86">
      <w:rPr>
        <w:lang w:val="it-CH"/>
      </w:rPr>
      <w:t xml:space="preserve">Società Svizzera degli Albergatori (SSA) / </w:t>
    </w:r>
    <w:r w:rsidR="007E71F9" w:rsidRPr="00C06D86">
      <w:rPr>
        <w:lang w:val="it-CH"/>
      </w:rPr>
      <w:t xml:space="preserve">HotellerieSuisse, Monbijoustrasse 130, </w:t>
    </w:r>
    <w:r w:rsidRPr="00C06D86">
      <w:rPr>
        <w:lang w:val="it-CH"/>
      </w:rPr>
      <w:t>Casella postale</w:t>
    </w:r>
    <w:r w:rsidR="007E71F9" w:rsidRPr="00C06D86">
      <w:rPr>
        <w:lang w:val="it-CH"/>
      </w:rPr>
      <w:t>, CH-3001 Bern</w:t>
    </w:r>
    <w:r w:rsidRPr="00C06D86">
      <w:rPr>
        <w:lang w:val="it-CH"/>
      </w:rPr>
      <w:t>a</w:t>
    </w:r>
  </w:p>
  <w:p w14:paraId="4776FBF3" w14:textId="2D3AD1F5" w:rsidR="00870017" w:rsidRPr="00C06D86" w:rsidRDefault="007E71F9" w:rsidP="007E71F9">
    <w:pPr>
      <w:pStyle w:val="Fuzeile"/>
      <w:rPr>
        <w:lang w:val="it-CH"/>
      </w:rPr>
    </w:pPr>
    <w:r w:rsidRPr="00C06D86">
      <w:rPr>
        <w:lang w:val="it-CH"/>
      </w:rPr>
      <w:t>T +41 31 370 4</w:t>
    </w:r>
    <w:r w:rsidR="00185E41" w:rsidRPr="00C06D86">
      <w:rPr>
        <w:lang w:val="it-CH"/>
      </w:rPr>
      <w:t>4</w:t>
    </w:r>
    <w:r w:rsidRPr="00C06D86">
      <w:rPr>
        <w:lang w:val="it-CH"/>
      </w:rPr>
      <w:t xml:space="preserve"> </w:t>
    </w:r>
    <w:r w:rsidR="00185E41" w:rsidRPr="00C06D86">
      <w:rPr>
        <w:lang w:val="it-CH"/>
      </w:rPr>
      <w:t>99</w:t>
    </w:r>
    <w:r w:rsidRPr="00C06D86">
      <w:rPr>
        <w:lang w:val="it-CH"/>
      </w:rPr>
      <w:t xml:space="preserve">, </w:t>
    </w:r>
    <w:r w:rsidR="00185E41" w:rsidRPr="00C06D86">
      <w:rPr>
        <w:lang w:val="it-CH"/>
      </w:rPr>
      <w:t>member</w:t>
    </w:r>
    <w:r w:rsidRPr="00C06D86">
      <w:rPr>
        <w:lang w:val="it-CH"/>
      </w:rPr>
      <w:t>@hotelleriesuisse.ch, www.hotelleriesuisse.ch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FB9D" w14:textId="77777777" w:rsidR="005C2FD6" w:rsidRDefault="005C2FD6" w:rsidP="00F91D37">
      <w:pPr>
        <w:spacing w:line="240" w:lineRule="auto"/>
      </w:pPr>
      <w:r>
        <w:separator/>
      </w:r>
    </w:p>
  </w:footnote>
  <w:footnote w:type="continuationSeparator" w:id="0">
    <w:p w14:paraId="289A6074" w14:textId="77777777" w:rsidR="005C2FD6" w:rsidRDefault="005C2FD6" w:rsidP="00F91D37">
      <w:pPr>
        <w:spacing w:line="240" w:lineRule="auto"/>
      </w:pPr>
      <w:r>
        <w:continuationSeparator/>
      </w:r>
    </w:p>
  </w:footnote>
  <w:footnote w:type="continuationNotice" w:id="1">
    <w:p w14:paraId="66903CB5" w14:textId="77777777" w:rsidR="005C2FD6" w:rsidRDefault="005C2FD6">
      <w:pPr>
        <w:spacing w:line="240" w:lineRule="auto"/>
      </w:pPr>
    </w:p>
  </w:footnote>
  <w:footnote w:id="2">
    <w:p w14:paraId="423C489F" w14:textId="061E4AF0" w:rsidR="00E94CB3" w:rsidRPr="008534BD" w:rsidRDefault="00E94CB3" w:rsidP="00F250F4">
      <w:pPr>
        <w:pStyle w:val="Funotentext"/>
        <w:rPr>
          <w:szCs w:val="15"/>
          <w:lang w:val="it-CH"/>
        </w:rPr>
      </w:pPr>
      <w:r w:rsidRPr="008534BD">
        <w:rPr>
          <w:rStyle w:val="Funotenzeichen"/>
          <w:szCs w:val="15"/>
          <w:lang w:val="it-CH"/>
        </w:rPr>
        <w:footnoteRef/>
      </w:r>
      <w:r w:rsidRPr="008534BD">
        <w:rPr>
          <w:szCs w:val="15"/>
          <w:lang w:val="it-CH"/>
        </w:rPr>
        <w:t xml:space="preserve"> </w:t>
      </w:r>
      <w:r w:rsidR="00F250F4">
        <w:rPr>
          <w:szCs w:val="15"/>
          <w:lang w:val="it-CH"/>
        </w:rPr>
        <w:t>P</w:t>
      </w:r>
      <w:r w:rsidR="00F250F4" w:rsidRPr="00F250F4">
        <w:rPr>
          <w:szCs w:val="15"/>
          <w:lang w:val="it-CH"/>
        </w:rPr>
        <w:t>er unità privatizzabili</w:t>
      </w:r>
      <w:r w:rsidR="00C2215E" w:rsidRPr="008534BD">
        <w:rPr>
          <w:szCs w:val="15"/>
          <w:lang w:val="it-CH"/>
        </w:rPr>
        <w:t>.</w:t>
      </w:r>
    </w:p>
  </w:footnote>
  <w:footnote w:id="3">
    <w:p w14:paraId="645C8A4B" w14:textId="7597F37D" w:rsidR="00C2215E" w:rsidRPr="008534BD" w:rsidRDefault="00C2215E">
      <w:pPr>
        <w:pStyle w:val="Funotentext"/>
        <w:rPr>
          <w:lang w:val="it-CH"/>
        </w:rPr>
      </w:pPr>
      <w:r w:rsidRPr="008534BD">
        <w:rPr>
          <w:rStyle w:val="Funotenzeichen"/>
          <w:lang w:val="it-CH"/>
        </w:rPr>
        <w:footnoteRef/>
      </w:r>
      <w:r w:rsidRPr="008534BD">
        <w:rPr>
          <w:lang w:val="it-CH"/>
        </w:rPr>
        <w:t xml:space="preserve"> </w:t>
      </w:r>
      <w:r w:rsidR="008534BD" w:rsidRPr="008534BD">
        <w:rPr>
          <w:lang w:val="it-CH"/>
        </w:rPr>
        <w:t xml:space="preserve">Sul contributo per camera. </w:t>
      </w:r>
    </w:p>
  </w:footnote>
  <w:footnote w:id="4">
    <w:p w14:paraId="6AB7C3A3" w14:textId="64D7EF92" w:rsidR="003A57FD" w:rsidRPr="008534BD" w:rsidRDefault="003A57FD">
      <w:pPr>
        <w:pStyle w:val="Funotentext"/>
        <w:rPr>
          <w:lang w:val="it-CH"/>
        </w:rPr>
      </w:pPr>
      <w:r w:rsidRPr="008534BD">
        <w:rPr>
          <w:rStyle w:val="Funotenzeichen"/>
          <w:lang w:val="it-CH"/>
        </w:rPr>
        <w:footnoteRef/>
      </w:r>
      <w:r w:rsidRPr="008534BD">
        <w:rPr>
          <w:lang w:val="it-CH"/>
        </w:rPr>
        <w:t xml:space="preserve"> </w:t>
      </w:r>
      <w:r w:rsidR="008534BD" w:rsidRPr="008534BD">
        <w:rPr>
          <w:lang w:val="it-CH"/>
        </w:rPr>
        <w:t>Sul contributo base.</w:t>
      </w:r>
    </w:p>
  </w:footnote>
  <w:footnote w:id="5">
    <w:p w14:paraId="4105261E" w14:textId="43D3C7B5" w:rsidR="00E94CB3" w:rsidRPr="008534BD" w:rsidRDefault="00E94CB3" w:rsidP="008534BD">
      <w:pPr>
        <w:pStyle w:val="Funotentext"/>
        <w:rPr>
          <w:lang w:val="it-CH"/>
        </w:rPr>
      </w:pPr>
      <w:r w:rsidRPr="008534BD">
        <w:rPr>
          <w:rStyle w:val="Funotenzeichen"/>
          <w:lang w:val="it-CH"/>
        </w:rPr>
        <w:footnoteRef/>
      </w:r>
      <w:r w:rsidRPr="008534BD">
        <w:rPr>
          <w:lang w:val="it-CH"/>
        </w:rPr>
        <w:t xml:space="preserve"> </w:t>
      </w:r>
      <w:r w:rsidR="008534BD" w:rsidRPr="008534BD">
        <w:rPr>
          <w:lang w:val="it-CH"/>
        </w:rPr>
        <w:t>Per i progetti l’interconnessione completa ai sensi dell’art. 14 degli statuti entra in vigore esclusivamente con l’apertura dell’azienda.</w:t>
      </w:r>
    </w:p>
  </w:footnote>
  <w:footnote w:id="6">
    <w:p w14:paraId="07849C82" w14:textId="29010478" w:rsidR="007A02DD" w:rsidRPr="008534BD" w:rsidRDefault="007A02DD" w:rsidP="008534BD">
      <w:pPr>
        <w:pStyle w:val="Funotentext"/>
        <w:rPr>
          <w:lang w:val="it-CH"/>
        </w:rPr>
      </w:pPr>
      <w:r w:rsidRPr="008534BD">
        <w:rPr>
          <w:rStyle w:val="Funotenzeichen"/>
          <w:lang w:val="it-CH"/>
        </w:rPr>
        <w:footnoteRef/>
      </w:r>
      <w:r w:rsidRPr="008534BD">
        <w:rPr>
          <w:lang w:val="it-CH"/>
        </w:rPr>
        <w:t xml:space="preserve"> </w:t>
      </w:r>
      <w:r w:rsidR="008534BD" w:rsidRPr="008534BD">
        <w:rPr>
          <w:lang w:val="it-CH"/>
        </w:rPr>
        <w:t>La ristrutturazione deve essere comunicata alla SSA. Inoltre, questa deve comportare la chiusura dell’esercizio per almeno dodici mesi, affinché si possa prendere in considerazione una riduzione del contributo associativo. Non è ammessa la comunicazione a posteriori, o il rimborso di contributi associativi già versati.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4FCE" w14:textId="6FACB446" w:rsidR="005C6148" w:rsidRPr="00C06D86" w:rsidRDefault="002C3654" w:rsidP="000071FA">
    <w:pPr>
      <w:pStyle w:val="Kopfzeile"/>
      <w:tabs>
        <w:tab w:val="clear" w:pos="4536"/>
        <w:tab w:val="clear" w:pos="9072"/>
        <w:tab w:val="right" w:pos="9781"/>
      </w:tabs>
      <w:rPr>
        <w:noProof w:val="0"/>
        <w:lang w:val="it-CH"/>
      </w:rPr>
    </w:pPr>
    <w:r w:rsidRPr="00C06D86">
      <w:rPr>
        <w:lang w:val="it-CH"/>
      </w:rPr>
      <w:drawing>
        <wp:inline distT="0" distB="0" distL="0" distR="0" wp14:anchorId="11975A05" wp14:editId="766531BA">
          <wp:extent cx="1753200" cy="1949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Hotellerie Suisse farbig.emf"/>
                  <pic:cNvPicPr/>
                </pic:nvPicPr>
                <pic:blipFill>
                  <a:blip r:embed="rId1"/>
                  <a:stretch>
                    <a:fillRect/>
                  </a:stretch>
                </pic:blipFill>
                <pic:spPr>
                  <a:xfrm>
                    <a:off x="0" y="0"/>
                    <a:ext cx="1753200" cy="194960"/>
                  </a:xfrm>
                  <a:prstGeom prst="rect">
                    <a:avLst/>
                  </a:prstGeom>
                </pic:spPr>
              </pic:pic>
            </a:graphicData>
          </a:graphic>
        </wp:inline>
      </w:drawing>
    </w:r>
    <w:r w:rsidR="000071FA" w:rsidRPr="00C06D86">
      <w:rPr>
        <w:noProof w:val="0"/>
        <w:lang w:val="it-CH"/>
      </w:rPr>
      <w:t xml:space="preserve"> </w:t>
    </w:r>
    <w:r w:rsidR="000071FA" w:rsidRPr="00C06D86">
      <w:rPr>
        <w:noProof w:val="0"/>
        <w:lang w:val="it-CH"/>
      </w:rPr>
      <w:tab/>
    </w:r>
    <w:r w:rsidR="00B23FD1" w:rsidRPr="00C06D86">
      <w:rPr>
        <w:noProof w:val="0"/>
        <w:lang w:val="it-CH"/>
      </w:rPr>
      <w:t>Version</w:t>
    </w:r>
    <w:r w:rsidR="00C06D86" w:rsidRPr="00C06D86">
      <w:rPr>
        <w:noProof w:val="0"/>
        <w:lang w:val="it-CH"/>
      </w:rPr>
      <w:t>e</w:t>
    </w:r>
    <w:r w:rsidR="00B23FD1" w:rsidRPr="00C06D86">
      <w:rPr>
        <w:noProof w:val="0"/>
        <w:lang w:val="it-CH"/>
      </w:rPr>
      <w:t xml:space="preserve"> </w:t>
    </w:r>
    <w:r w:rsidR="006C0550" w:rsidRPr="00C06D86">
      <w:rPr>
        <w:noProof w:val="0"/>
        <w:lang w:val="it-CH"/>
      </w:rPr>
      <w:t>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D74EBC"/>
    <w:multiLevelType w:val="multilevel"/>
    <w:tmpl w:val="A27E22E2"/>
    <w:lvl w:ilvl="0">
      <w:start w:val="1"/>
      <w:numFmt w:val="bullet"/>
      <w:lvlText w:val="m"/>
      <w:lvlJc w:val="left"/>
      <w:pPr>
        <w:ind w:left="284" w:hanging="284"/>
      </w:pPr>
      <w:rPr>
        <w:rFonts w:ascii="Wingdings" w:hAnsi="Wingding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6996773">
    <w:abstractNumId w:val="9"/>
  </w:num>
  <w:num w:numId="2" w16cid:durableId="241448207">
    <w:abstractNumId w:val="7"/>
  </w:num>
  <w:num w:numId="3" w16cid:durableId="405996465">
    <w:abstractNumId w:val="6"/>
  </w:num>
  <w:num w:numId="4" w16cid:durableId="1945114813">
    <w:abstractNumId w:val="5"/>
  </w:num>
  <w:num w:numId="5" w16cid:durableId="1708761">
    <w:abstractNumId w:val="4"/>
  </w:num>
  <w:num w:numId="6" w16cid:durableId="1486700961">
    <w:abstractNumId w:val="8"/>
  </w:num>
  <w:num w:numId="7" w16cid:durableId="1422412287">
    <w:abstractNumId w:val="3"/>
  </w:num>
  <w:num w:numId="8" w16cid:durableId="705330253">
    <w:abstractNumId w:val="2"/>
  </w:num>
  <w:num w:numId="9" w16cid:durableId="544829576">
    <w:abstractNumId w:val="1"/>
  </w:num>
  <w:num w:numId="10" w16cid:durableId="2071462965">
    <w:abstractNumId w:val="0"/>
  </w:num>
  <w:num w:numId="11" w16cid:durableId="1383213887">
    <w:abstractNumId w:val="21"/>
  </w:num>
  <w:num w:numId="12" w16cid:durableId="321541274">
    <w:abstractNumId w:val="16"/>
  </w:num>
  <w:num w:numId="13" w16cid:durableId="1010526474">
    <w:abstractNumId w:val="13"/>
  </w:num>
  <w:num w:numId="14" w16cid:durableId="835417120">
    <w:abstractNumId w:val="24"/>
  </w:num>
  <w:num w:numId="15" w16cid:durableId="1031371141">
    <w:abstractNumId w:val="23"/>
  </w:num>
  <w:num w:numId="16" w16cid:durableId="281620764">
    <w:abstractNumId w:val="10"/>
  </w:num>
  <w:num w:numId="17" w16cid:durableId="1815951461">
    <w:abstractNumId w:val="14"/>
  </w:num>
  <w:num w:numId="18" w16cid:durableId="15416978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213182">
    <w:abstractNumId w:val="20"/>
  </w:num>
  <w:num w:numId="20" w16cid:durableId="589049803">
    <w:abstractNumId w:val="12"/>
  </w:num>
  <w:num w:numId="21" w16cid:durableId="1845320909">
    <w:abstractNumId w:val="18"/>
  </w:num>
  <w:num w:numId="22" w16cid:durableId="550045520">
    <w:abstractNumId w:val="17"/>
  </w:num>
  <w:num w:numId="23" w16cid:durableId="674964224">
    <w:abstractNumId w:val="11"/>
  </w:num>
  <w:num w:numId="24" w16cid:durableId="411003278">
    <w:abstractNumId w:val="15"/>
  </w:num>
  <w:num w:numId="25" w16cid:durableId="1746411807">
    <w:abstractNumId w:val="19"/>
  </w:num>
  <w:num w:numId="26" w16cid:durableId="15777880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a6hF9FxwRURudrHqAK0T2+/E9dQDsePfrFLQABIBcLq+Ox/u3f/L14QiBDmTP4fVketTFzpf5/lk6B/VbZnaDg==" w:salt="sHIuoDg6fE7ZfCHvh7mvHg=="/>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50"/>
    <w:rsid w:val="00001F08"/>
    <w:rsid w:val="00002978"/>
    <w:rsid w:val="000041D2"/>
    <w:rsid w:val="00005FB3"/>
    <w:rsid w:val="000065B6"/>
    <w:rsid w:val="000071FA"/>
    <w:rsid w:val="0001010F"/>
    <w:rsid w:val="000128F4"/>
    <w:rsid w:val="000266B7"/>
    <w:rsid w:val="000319B4"/>
    <w:rsid w:val="00032B92"/>
    <w:rsid w:val="00033ABE"/>
    <w:rsid w:val="00036BD5"/>
    <w:rsid w:val="00037151"/>
    <w:rsid w:val="000406B8"/>
    <w:rsid w:val="000409C8"/>
    <w:rsid w:val="00041700"/>
    <w:rsid w:val="00042F34"/>
    <w:rsid w:val="000516B1"/>
    <w:rsid w:val="00053931"/>
    <w:rsid w:val="00057CB6"/>
    <w:rsid w:val="00063BC2"/>
    <w:rsid w:val="0006527B"/>
    <w:rsid w:val="00065F38"/>
    <w:rsid w:val="000668E8"/>
    <w:rsid w:val="000701F1"/>
    <w:rsid w:val="0007129C"/>
    <w:rsid w:val="00071780"/>
    <w:rsid w:val="00072A4A"/>
    <w:rsid w:val="0007517A"/>
    <w:rsid w:val="00076536"/>
    <w:rsid w:val="0007690D"/>
    <w:rsid w:val="00083A38"/>
    <w:rsid w:val="000879CF"/>
    <w:rsid w:val="00087F1E"/>
    <w:rsid w:val="00096E8E"/>
    <w:rsid w:val="000974D3"/>
    <w:rsid w:val="000A565F"/>
    <w:rsid w:val="000A6DCE"/>
    <w:rsid w:val="000B04F8"/>
    <w:rsid w:val="000B1E66"/>
    <w:rsid w:val="000B45C0"/>
    <w:rsid w:val="000B595D"/>
    <w:rsid w:val="000C0F2A"/>
    <w:rsid w:val="000C365C"/>
    <w:rsid w:val="000C3BE2"/>
    <w:rsid w:val="000C49C1"/>
    <w:rsid w:val="000D0B84"/>
    <w:rsid w:val="000D1743"/>
    <w:rsid w:val="000D2C4C"/>
    <w:rsid w:val="000E6B8C"/>
    <w:rsid w:val="000E756F"/>
    <w:rsid w:val="000F5429"/>
    <w:rsid w:val="000F7753"/>
    <w:rsid w:val="0010021F"/>
    <w:rsid w:val="00102345"/>
    <w:rsid w:val="001050A8"/>
    <w:rsid w:val="00105A70"/>
    <w:rsid w:val="00106688"/>
    <w:rsid w:val="00107AE3"/>
    <w:rsid w:val="00107F09"/>
    <w:rsid w:val="001134C7"/>
    <w:rsid w:val="00113C4D"/>
    <w:rsid w:val="00113CB8"/>
    <w:rsid w:val="001151A5"/>
    <w:rsid w:val="001158F0"/>
    <w:rsid w:val="00115C50"/>
    <w:rsid w:val="00115E32"/>
    <w:rsid w:val="00117610"/>
    <w:rsid w:val="00117EC8"/>
    <w:rsid w:val="0012151C"/>
    <w:rsid w:val="00125685"/>
    <w:rsid w:val="001309D0"/>
    <w:rsid w:val="00131093"/>
    <w:rsid w:val="0013565C"/>
    <w:rsid w:val="00135855"/>
    <w:rsid w:val="00136095"/>
    <w:rsid w:val="00136232"/>
    <w:rsid w:val="00136930"/>
    <w:rsid w:val="001375AB"/>
    <w:rsid w:val="00143D7F"/>
    <w:rsid w:val="00144004"/>
    <w:rsid w:val="00144122"/>
    <w:rsid w:val="001441F8"/>
    <w:rsid w:val="00144C21"/>
    <w:rsid w:val="0014665F"/>
    <w:rsid w:val="001529A1"/>
    <w:rsid w:val="00153FF8"/>
    <w:rsid w:val="00154677"/>
    <w:rsid w:val="00154C5C"/>
    <w:rsid w:val="00155933"/>
    <w:rsid w:val="00160548"/>
    <w:rsid w:val="00164119"/>
    <w:rsid w:val="001655BC"/>
    <w:rsid w:val="00166997"/>
    <w:rsid w:val="00167916"/>
    <w:rsid w:val="00171CA4"/>
    <w:rsid w:val="00176B06"/>
    <w:rsid w:val="0017783B"/>
    <w:rsid w:val="00180248"/>
    <w:rsid w:val="001802E8"/>
    <w:rsid w:val="00181031"/>
    <w:rsid w:val="00185E41"/>
    <w:rsid w:val="00193604"/>
    <w:rsid w:val="00195077"/>
    <w:rsid w:val="0019623B"/>
    <w:rsid w:val="001965AC"/>
    <w:rsid w:val="001A17E3"/>
    <w:rsid w:val="001A62DB"/>
    <w:rsid w:val="001A727B"/>
    <w:rsid w:val="001A7AFC"/>
    <w:rsid w:val="001C1CE6"/>
    <w:rsid w:val="001C2732"/>
    <w:rsid w:val="001C55CA"/>
    <w:rsid w:val="001E0ECD"/>
    <w:rsid w:val="001E365E"/>
    <w:rsid w:val="001E4B6E"/>
    <w:rsid w:val="001F4606"/>
    <w:rsid w:val="001F4A7E"/>
    <w:rsid w:val="001F4B8C"/>
    <w:rsid w:val="00204B62"/>
    <w:rsid w:val="00214F80"/>
    <w:rsid w:val="00220449"/>
    <w:rsid w:val="002251CE"/>
    <w:rsid w:val="0022685B"/>
    <w:rsid w:val="00230421"/>
    <w:rsid w:val="0023205B"/>
    <w:rsid w:val="00233E53"/>
    <w:rsid w:val="00236A41"/>
    <w:rsid w:val="00236CD0"/>
    <w:rsid w:val="002378AB"/>
    <w:rsid w:val="00237B33"/>
    <w:rsid w:val="00246A28"/>
    <w:rsid w:val="00252BE3"/>
    <w:rsid w:val="00252D6B"/>
    <w:rsid w:val="00252E57"/>
    <w:rsid w:val="0025644A"/>
    <w:rsid w:val="002603D4"/>
    <w:rsid w:val="00264EE7"/>
    <w:rsid w:val="00267F71"/>
    <w:rsid w:val="00277BF3"/>
    <w:rsid w:val="00282504"/>
    <w:rsid w:val="00285D3A"/>
    <w:rsid w:val="002863E9"/>
    <w:rsid w:val="00290E37"/>
    <w:rsid w:val="00292BA7"/>
    <w:rsid w:val="00293FA5"/>
    <w:rsid w:val="00294939"/>
    <w:rsid w:val="002A0F2A"/>
    <w:rsid w:val="002A1DD0"/>
    <w:rsid w:val="002A33A8"/>
    <w:rsid w:val="002C2368"/>
    <w:rsid w:val="002C3654"/>
    <w:rsid w:val="002C487F"/>
    <w:rsid w:val="002C5894"/>
    <w:rsid w:val="002C7F49"/>
    <w:rsid w:val="002D1396"/>
    <w:rsid w:val="002D38AE"/>
    <w:rsid w:val="002D49CB"/>
    <w:rsid w:val="002D6BC2"/>
    <w:rsid w:val="002D7539"/>
    <w:rsid w:val="002E38F5"/>
    <w:rsid w:val="002E5980"/>
    <w:rsid w:val="002E62C5"/>
    <w:rsid w:val="002F005F"/>
    <w:rsid w:val="002F06AA"/>
    <w:rsid w:val="002F32BE"/>
    <w:rsid w:val="002F580C"/>
    <w:rsid w:val="002F68A2"/>
    <w:rsid w:val="0030245A"/>
    <w:rsid w:val="00304471"/>
    <w:rsid w:val="003046C1"/>
    <w:rsid w:val="00305A58"/>
    <w:rsid w:val="00305AE2"/>
    <w:rsid w:val="003075D7"/>
    <w:rsid w:val="00307BFF"/>
    <w:rsid w:val="00317C36"/>
    <w:rsid w:val="00317E0D"/>
    <w:rsid w:val="00320FB1"/>
    <w:rsid w:val="0032330D"/>
    <w:rsid w:val="00331D3A"/>
    <w:rsid w:val="003338B8"/>
    <w:rsid w:val="00333A1B"/>
    <w:rsid w:val="0034030C"/>
    <w:rsid w:val="00341830"/>
    <w:rsid w:val="00344125"/>
    <w:rsid w:val="003500A3"/>
    <w:rsid w:val="003514EE"/>
    <w:rsid w:val="00352402"/>
    <w:rsid w:val="00352425"/>
    <w:rsid w:val="00352633"/>
    <w:rsid w:val="00352C30"/>
    <w:rsid w:val="00354F50"/>
    <w:rsid w:val="00363671"/>
    <w:rsid w:val="00364EE3"/>
    <w:rsid w:val="003666EB"/>
    <w:rsid w:val="00373FBE"/>
    <w:rsid w:val="003740ED"/>
    <w:rsid w:val="003757E4"/>
    <w:rsid w:val="00375834"/>
    <w:rsid w:val="00375E51"/>
    <w:rsid w:val="00382A4E"/>
    <w:rsid w:val="00385AB7"/>
    <w:rsid w:val="0039231E"/>
    <w:rsid w:val="00394990"/>
    <w:rsid w:val="00395039"/>
    <w:rsid w:val="00395604"/>
    <w:rsid w:val="00396048"/>
    <w:rsid w:val="003A57FD"/>
    <w:rsid w:val="003A7726"/>
    <w:rsid w:val="003B0A46"/>
    <w:rsid w:val="003B5626"/>
    <w:rsid w:val="003C2804"/>
    <w:rsid w:val="003C2D58"/>
    <w:rsid w:val="003C7A4D"/>
    <w:rsid w:val="003D0FAA"/>
    <w:rsid w:val="003D1265"/>
    <w:rsid w:val="003D462D"/>
    <w:rsid w:val="003E1211"/>
    <w:rsid w:val="003E2680"/>
    <w:rsid w:val="003E3939"/>
    <w:rsid w:val="003F1455"/>
    <w:rsid w:val="003F1A56"/>
    <w:rsid w:val="003F6109"/>
    <w:rsid w:val="004003CF"/>
    <w:rsid w:val="004007B0"/>
    <w:rsid w:val="00402130"/>
    <w:rsid w:val="004024F5"/>
    <w:rsid w:val="00402678"/>
    <w:rsid w:val="00405ED9"/>
    <w:rsid w:val="0041093A"/>
    <w:rsid w:val="00416DCC"/>
    <w:rsid w:val="00425909"/>
    <w:rsid w:val="0042613C"/>
    <w:rsid w:val="00433F75"/>
    <w:rsid w:val="00434DA3"/>
    <w:rsid w:val="004359CC"/>
    <w:rsid w:val="00437BFF"/>
    <w:rsid w:val="00442974"/>
    <w:rsid w:val="00443523"/>
    <w:rsid w:val="00445B37"/>
    <w:rsid w:val="00452D49"/>
    <w:rsid w:val="00454824"/>
    <w:rsid w:val="004565E5"/>
    <w:rsid w:val="00462699"/>
    <w:rsid w:val="00462DC7"/>
    <w:rsid w:val="004631D5"/>
    <w:rsid w:val="004678F9"/>
    <w:rsid w:val="004720AB"/>
    <w:rsid w:val="004747C9"/>
    <w:rsid w:val="004759A9"/>
    <w:rsid w:val="00482EC7"/>
    <w:rsid w:val="00486DBB"/>
    <w:rsid w:val="00491A10"/>
    <w:rsid w:val="0049204D"/>
    <w:rsid w:val="00494FD7"/>
    <w:rsid w:val="00497267"/>
    <w:rsid w:val="004A039B"/>
    <w:rsid w:val="004A0763"/>
    <w:rsid w:val="004A2DAE"/>
    <w:rsid w:val="004A5117"/>
    <w:rsid w:val="004A56D0"/>
    <w:rsid w:val="004A5DBB"/>
    <w:rsid w:val="004B0502"/>
    <w:rsid w:val="004B0FDB"/>
    <w:rsid w:val="004B42A7"/>
    <w:rsid w:val="004C1329"/>
    <w:rsid w:val="004C16B2"/>
    <w:rsid w:val="004C3124"/>
    <w:rsid w:val="004C3880"/>
    <w:rsid w:val="004C53E2"/>
    <w:rsid w:val="004C6C45"/>
    <w:rsid w:val="004C7452"/>
    <w:rsid w:val="004C752C"/>
    <w:rsid w:val="004D0F2F"/>
    <w:rsid w:val="004D179F"/>
    <w:rsid w:val="004D4DE8"/>
    <w:rsid w:val="004D5B31"/>
    <w:rsid w:val="004D665F"/>
    <w:rsid w:val="004E12D8"/>
    <w:rsid w:val="004E137B"/>
    <w:rsid w:val="004E2335"/>
    <w:rsid w:val="004F1FAB"/>
    <w:rsid w:val="004F39BD"/>
    <w:rsid w:val="004F3DEF"/>
    <w:rsid w:val="00500294"/>
    <w:rsid w:val="005002DF"/>
    <w:rsid w:val="005032F2"/>
    <w:rsid w:val="00506DC8"/>
    <w:rsid w:val="00512962"/>
    <w:rsid w:val="00513E6C"/>
    <w:rsid w:val="00517113"/>
    <w:rsid w:val="005244C9"/>
    <w:rsid w:val="005255D0"/>
    <w:rsid w:val="00526701"/>
    <w:rsid w:val="00526C93"/>
    <w:rsid w:val="00533569"/>
    <w:rsid w:val="00535EA2"/>
    <w:rsid w:val="00537043"/>
    <w:rsid w:val="00537410"/>
    <w:rsid w:val="005411DF"/>
    <w:rsid w:val="005412D6"/>
    <w:rsid w:val="0054756B"/>
    <w:rsid w:val="00550569"/>
    <w:rsid w:val="00550787"/>
    <w:rsid w:val="005551A5"/>
    <w:rsid w:val="005570D3"/>
    <w:rsid w:val="00577BF3"/>
    <w:rsid w:val="005825E6"/>
    <w:rsid w:val="005830AF"/>
    <w:rsid w:val="00585C17"/>
    <w:rsid w:val="005870A7"/>
    <w:rsid w:val="00590FEA"/>
    <w:rsid w:val="00591832"/>
    <w:rsid w:val="00592841"/>
    <w:rsid w:val="00594B8C"/>
    <w:rsid w:val="005A4BDF"/>
    <w:rsid w:val="005B0576"/>
    <w:rsid w:val="005B0AFD"/>
    <w:rsid w:val="005B1563"/>
    <w:rsid w:val="005B4DEC"/>
    <w:rsid w:val="005B6FD0"/>
    <w:rsid w:val="005C2FD6"/>
    <w:rsid w:val="005C6148"/>
    <w:rsid w:val="005D0828"/>
    <w:rsid w:val="005D1979"/>
    <w:rsid w:val="005D1F4F"/>
    <w:rsid w:val="005D440B"/>
    <w:rsid w:val="005D5C87"/>
    <w:rsid w:val="005E6475"/>
    <w:rsid w:val="005E7008"/>
    <w:rsid w:val="005E70D7"/>
    <w:rsid w:val="005F64DC"/>
    <w:rsid w:val="006044D5"/>
    <w:rsid w:val="00606216"/>
    <w:rsid w:val="00611038"/>
    <w:rsid w:val="00615973"/>
    <w:rsid w:val="0062009F"/>
    <w:rsid w:val="00622FDC"/>
    <w:rsid w:val="0062336E"/>
    <w:rsid w:val="00625020"/>
    <w:rsid w:val="00630AF2"/>
    <w:rsid w:val="00631069"/>
    <w:rsid w:val="0063169B"/>
    <w:rsid w:val="006332FE"/>
    <w:rsid w:val="00640351"/>
    <w:rsid w:val="00642F26"/>
    <w:rsid w:val="00645536"/>
    <w:rsid w:val="0064643A"/>
    <w:rsid w:val="006465A7"/>
    <w:rsid w:val="0065274C"/>
    <w:rsid w:val="0066468A"/>
    <w:rsid w:val="00671410"/>
    <w:rsid w:val="00671C3F"/>
    <w:rsid w:val="0067347D"/>
    <w:rsid w:val="00680324"/>
    <w:rsid w:val="0068359D"/>
    <w:rsid w:val="00683EE1"/>
    <w:rsid w:val="00684442"/>
    <w:rsid w:val="00686D14"/>
    <w:rsid w:val="00687ED7"/>
    <w:rsid w:val="00694BB3"/>
    <w:rsid w:val="00696543"/>
    <w:rsid w:val="00696B80"/>
    <w:rsid w:val="006A4CD6"/>
    <w:rsid w:val="006A6C77"/>
    <w:rsid w:val="006B1317"/>
    <w:rsid w:val="006C02E7"/>
    <w:rsid w:val="006C0473"/>
    <w:rsid w:val="006C0550"/>
    <w:rsid w:val="006C144C"/>
    <w:rsid w:val="006C2A62"/>
    <w:rsid w:val="006C3C5E"/>
    <w:rsid w:val="006C5192"/>
    <w:rsid w:val="006C7372"/>
    <w:rsid w:val="006D465D"/>
    <w:rsid w:val="006E0F4E"/>
    <w:rsid w:val="006F0345"/>
    <w:rsid w:val="006F0469"/>
    <w:rsid w:val="006F235E"/>
    <w:rsid w:val="006F4BC2"/>
    <w:rsid w:val="006F5D09"/>
    <w:rsid w:val="006F60A0"/>
    <w:rsid w:val="00700752"/>
    <w:rsid w:val="007040B6"/>
    <w:rsid w:val="00705076"/>
    <w:rsid w:val="007053E5"/>
    <w:rsid w:val="00707576"/>
    <w:rsid w:val="00711147"/>
    <w:rsid w:val="00714789"/>
    <w:rsid w:val="00717821"/>
    <w:rsid w:val="007277E3"/>
    <w:rsid w:val="00731179"/>
    <w:rsid w:val="00731A17"/>
    <w:rsid w:val="007340A7"/>
    <w:rsid w:val="00734458"/>
    <w:rsid w:val="007419CF"/>
    <w:rsid w:val="0074487E"/>
    <w:rsid w:val="00745BDF"/>
    <w:rsid w:val="00746273"/>
    <w:rsid w:val="007511F4"/>
    <w:rsid w:val="00754327"/>
    <w:rsid w:val="007557A8"/>
    <w:rsid w:val="00762C67"/>
    <w:rsid w:val="00763C06"/>
    <w:rsid w:val="00765AF9"/>
    <w:rsid w:val="0077129E"/>
    <w:rsid w:val="00771849"/>
    <w:rsid w:val="00774E70"/>
    <w:rsid w:val="00780606"/>
    <w:rsid w:val="0078286B"/>
    <w:rsid w:val="0078296A"/>
    <w:rsid w:val="00782F15"/>
    <w:rsid w:val="00787C22"/>
    <w:rsid w:val="00795123"/>
    <w:rsid w:val="00796CEE"/>
    <w:rsid w:val="007A02DD"/>
    <w:rsid w:val="007A1879"/>
    <w:rsid w:val="007A18BC"/>
    <w:rsid w:val="007A428D"/>
    <w:rsid w:val="007A49D7"/>
    <w:rsid w:val="007A58F1"/>
    <w:rsid w:val="007A7557"/>
    <w:rsid w:val="007B0C31"/>
    <w:rsid w:val="007B1D82"/>
    <w:rsid w:val="007B2D17"/>
    <w:rsid w:val="007B3ACA"/>
    <w:rsid w:val="007B74DD"/>
    <w:rsid w:val="007C0B2A"/>
    <w:rsid w:val="007C4B21"/>
    <w:rsid w:val="007D6559"/>
    <w:rsid w:val="007E0058"/>
    <w:rsid w:val="007E0460"/>
    <w:rsid w:val="007E0EA9"/>
    <w:rsid w:val="007E1AD5"/>
    <w:rsid w:val="007E71F9"/>
    <w:rsid w:val="0080022E"/>
    <w:rsid w:val="00802EAC"/>
    <w:rsid w:val="00816FA1"/>
    <w:rsid w:val="00821C1F"/>
    <w:rsid w:val="0083389E"/>
    <w:rsid w:val="0083670E"/>
    <w:rsid w:val="00837E44"/>
    <w:rsid w:val="00841B44"/>
    <w:rsid w:val="008447FC"/>
    <w:rsid w:val="00847B77"/>
    <w:rsid w:val="00851062"/>
    <w:rsid w:val="008534BD"/>
    <w:rsid w:val="0085560D"/>
    <w:rsid w:val="00857D8A"/>
    <w:rsid w:val="00861804"/>
    <w:rsid w:val="008656B6"/>
    <w:rsid w:val="00867691"/>
    <w:rsid w:val="00870017"/>
    <w:rsid w:val="00874035"/>
    <w:rsid w:val="0087797A"/>
    <w:rsid w:val="008814CB"/>
    <w:rsid w:val="00883CC4"/>
    <w:rsid w:val="00885E04"/>
    <w:rsid w:val="00897ED2"/>
    <w:rsid w:val="008B0D98"/>
    <w:rsid w:val="008B681B"/>
    <w:rsid w:val="008B6F2B"/>
    <w:rsid w:val="008C19FF"/>
    <w:rsid w:val="008C2802"/>
    <w:rsid w:val="008C5494"/>
    <w:rsid w:val="008D090C"/>
    <w:rsid w:val="008D15A6"/>
    <w:rsid w:val="008D1826"/>
    <w:rsid w:val="008D19A2"/>
    <w:rsid w:val="008D23CE"/>
    <w:rsid w:val="008E0F50"/>
    <w:rsid w:val="008E1002"/>
    <w:rsid w:val="008E3984"/>
    <w:rsid w:val="008E467F"/>
    <w:rsid w:val="008E4C7E"/>
    <w:rsid w:val="008F0570"/>
    <w:rsid w:val="008F11E5"/>
    <w:rsid w:val="008F2E42"/>
    <w:rsid w:val="00905FED"/>
    <w:rsid w:val="009077E8"/>
    <w:rsid w:val="00914FE0"/>
    <w:rsid w:val="009150B9"/>
    <w:rsid w:val="0091705B"/>
    <w:rsid w:val="00924BEC"/>
    <w:rsid w:val="0092621F"/>
    <w:rsid w:val="00931406"/>
    <w:rsid w:val="00932E7C"/>
    <w:rsid w:val="009348B2"/>
    <w:rsid w:val="0093619F"/>
    <w:rsid w:val="00936B36"/>
    <w:rsid w:val="009427E5"/>
    <w:rsid w:val="009454B7"/>
    <w:rsid w:val="0095016B"/>
    <w:rsid w:val="0095794C"/>
    <w:rsid w:val="0096000E"/>
    <w:rsid w:val="009613D8"/>
    <w:rsid w:val="0096305E"/>
    <w:rsid w:val="00964EC0"/>
    <w:rsid w:val="009656A9"/>
    <w:rsid w:val="00966B19"/>
    <w:rsid w:val="00967F10"/>
    <w:rsid w:val="00970804"/>
    <w:rsid w:val="0097090F"/>
    <w:rsid w:val="00974275"/>
    <w:rsid w:val="0097500B"/>
    <w:rsid w:val="009804FC"/>
    <w:rsid w:val="00983574"/>
    <w:rsid w:val="009902DA"/>
    <w:rsid w:val="00990729"/>
    <w:rsid w:val="00994A94"/>
    <w:rsid w:val="00995B02"/>
    <w:rsid w:val="00995CBA"/>
    <w:rsid w:val="0099678C"/>
    <w:rsid w:val="009A19DB"/>
    <w:rsid w:val="009B0C96"/>
    <w:rsid w:val="009B2B30"/>
    <w:rsid w:val="009B5C57"/>
    <w:rsid w:val="009C056A"/>
    <w:rsid w:val="009C222B"/>
    <w:rsid w:val="009C229D"/>
    <w:rsid w:val="009C5B35"/>
    <w:rsid w:val="009C67A8"/>
    <w:rsid w:val="009D201B"/>
    <w:rsid w:val="009D3E91"/>
    <w:rsid w:val="009D536E"/>
    <w:rsid w:val="009D5D9C"/>
    <w:rsid w:val="009D7448"/>
    <w:rsid w:val="009E2171"/>
    <w:rsid w:val="009E2AC6"/>
    <w:rsid w:val="009E35E2"/>
    <w:rsid w:val="009E4400"/>
    <w:rsid w:val="009E7632"/>
    <w:rsid w:val="009F1269"/>
    <w:rsid w:val="009F25AC"/>
    <w:rsid w:val="00A01FF9"/>
    <w:rsid w:val="00A037CE"/>
    <w:rsid w:val="00A03CE5"/>
    <w:rsid w:val="00A05347"/>
    <w:rsid w:val="00A05F57"/>
    <w:rsid w:val="00A06F53"/>
    <w:rsid w:val="00A10DF0"/>
    <w:rsid w:val="00A12AA5"/>
    <w:rsid w:val="00A13C7C"/>
    <w:rsid w:val="00A20350"/>
    <w:rsid w:val="00A22BB3"/>
    <w:rsid w:val="00A24DB2"/>
    <w:rsid w:val="00A25EC2"/>
    <w:rsid w:val="00A3024F"/>
    <w:rsid w:val="00A313E0"/>
    <w:rsid w:val="00A316CB"/>
    <w:rsid w:val="00A34905"/>
    <w:rsid w:val="00A35367"/>
    <w:rsid w:val="00A35485"/>
    <w:rsid w:val="00A35881"/>
    <w:rsid w:val="00A40332"/>
    <w:rsid w:val="00A41B3A"/>
    <w:rsid w:val="00A4786D"/>
    <w:rsid w:val="00A5451D"/>
    <w:rsid w:val="00A57815"/>
    <w:rsid w:val="00A60F7F"/>
    <w:rsid w:val="00A62F82"/>
    <w:rsid w:val="00A67B52"/>
    <w:rsid w:val="00A70CDC"/>
    <w:rsid w:val="00A7133D"/>
    <w:rsid w:val="00A72393"/>
    <w:rsid w:val="00A7315E"/>
    <w:rsid w:val="00A85E9C"/>
    <w:rsid w:val="00A8612E"/>
    <w:rsid w:val="00A915CD"/>
    <w:rsid w:val="00A93BA9"/>
    <w:rsid w:val="00A96D27"/>
    <w:rsid w:val="00AA1260"/>
    <w:rsid w:val="00AA4809"/>
    <w:rsid w:val="00AA5A2E"/>
    <w:rsid w:val="00AB3785"/>
    <w:rsid w:val="00AB7439"/>
    <w:rsid w:val="00AC2C92"/>
    <w:rsid w:val="00AC2D5B"/>
    <w:rsid w:val="00AC58D3"/>
    <w:rsid w:val="00AC65FB"/>
    <w:rsid w:val="00AD363D"/>
    <w:rsid w:val="00AD36B2"/>
    <w:rsid w:val="00AD5AF1"/>
    <w:rsid w:val="00AE0FA9"/>
    <w:rsid w:val="00AE155E"/>
    <w:rsid w:val="00AE3A7A"/>
    <w:rsid w:val="00AF47AE"/>
    <w:rsid w:val="00AF6D84"/>
    <w:rsid w:val="00AF6DC6"/>
    <w:rsid w:val="00AF7CA8"/>
    <w:rsid w:val="00B055A9"/>
    <w:rsid w:val="00B06045"/>
    <w:rsid w:val="00B11A9B"/>
    <w:rsid w:val="00B12E59"/>
    <w:rsid w:val="00B13DC9"/>
    <w:rsid w:val="00B2185B"/>
    <w:rsid w:val="00B239BD"/>
    <w:rsid w:val="00B23FD1"/>
    <w:rsid w:val="00B24825"/>
    <w:rsid w:val="00B25658"/>
    <w:rsid w:val="00B25BC9"/>
    <w:rsid w:val="00B271BE"/>
    <w:rsid w:val="00B318BF"/>
    <w:rsid w:val="00B32ABB"/>
    <w:rsid w:val="00B41FD3"/>
    <w:rsid w:val="00B426D3"/>
    <w:rsid w:val="00B427E6"/>
    <w:rsid w:val="00B431DE"/>
    <w:rsid w:val="00B43772"/>
    <w:rsid w:val="00B43E75"/>
    <w:rsid w:val="00B46FC5"/>
    <w:rsid w:val="00B52B8F"/>
    <w:rsid w:val="00B63369"/>
    <w:rsid w:val="00B63F6C"/>
    <w:rsid w:val="00B64BFF"/>
    <w:rsid w:val="00B66F39"/>
    <w:rsid w:val="00B70D03"/>
    <w:rsid w:val="00B72061"/>
    <w:rsid w:val="00B72444"/>
    <w:rsid w:val="00B727D1"/>
    <w:rsid w:val="00B72E1E"/>
    <w:rsid w:val="00B7398F"/>
    <w:rsid w:val="00B73EF5"/>
    <w:rsid w:val="00B803E7"/>
    <w:rsid w:val="00B8137B"/>
    <w:rsid w:val="00B82E14"/>
    <w:rsid w:val="00B842AF"/>
    <w:rsid w:val="00B940D3"/>
    <w:rsid w:val="00B97C5B"/>
    <w:rsid w:val="00BA4DDE"/>
    <w:rsid w:val="00BB08BF"/>
    <w:rsid w:val="00BB2C7B"/>
    <w:rsid w:val="00BB4BE8"/>
    <w:rsid w:val="00BC4096"/>
    <w:rsid w:val="00BC655F"/>
    <w:rsid w:val="00BD2CA5"/>
    <w:rsid w:val="00BD308C"/>
    <w:rsid w:val="00BD5F77"/>
    <w:rsid w:val="00BE1E62"/>
    <w:rsid w:val="00BE36AB"/>
    <w:rsid w:val="00BE7207"/>
    <w:rsid w:val="00BF1695"/>
    <w:rsid w:val="00BF4830"/>
    <w:rsid w:val="00BF7052"/>
    <w:rsid w:val="00C017E7"/>
    <w:rsid w:val="00C04C9D"/>
    <w:rsid w:val="00C05FAB"/>
    <w:rsid w:val="00C06BC5"/>
    <w:rsid w:val="00C06D86"/>
    <w:rsid w:val="00C14105"/>
    <w:rsid w:val="00C20990"/>
    <w:rsid w:val="00C2215E"/>
    <w:rsid w:val="00C22CC7"/>
    <w:rsid w:val="00C22D67"/>
    <w:rsid w:val="00C23B38"/>
    <w:rsid w:val="00C3318B"/>
    <w:rsid w:val="00C346DF"/>
    <w:rsid w:val="00C34BB6"/>
    <w:rsid w:val="00C3674D"/>
    <w:rsid w:val="00C44600"/>
    <w:rsid w:val="00C5179A"/>
    <w:rsid w:val="00C51D2F"/>
    <w:rsid w:val="00C65B1A"/>
    <w:rsid w:val="00C6757E"/>
    <w:rsid w:val="00C75D4E"/>
    <w:rsid w:val="00C7636A"/>
    <w:rsid w:val="00C77CF7"/>
    <w:rsid w:val="00C80EF9"/>
    <w:rsid w:val="00C81463"/>
    <w:rsid w:val="00C84DB1"/>
    <w:rsid w:val="00C87957"/>
    <w:rsid w:val="00C92332"/>
    <w:rsid w:val="00C93697"/>
    <w:rsid w:val="00C95A89"/>
    <w:rsid w:val="00CA1959"/>
    <w:rsid w:val="00CA348A"/>
    <w:rsid w:val="00CB2CE6"/>
    <w:rsid w:val="00CB6AD4"/>
    <w:rsid w:val="00CB6BDC"/>
    <w:rsid w:val="00CC03AC"/>
    <w:rsid w:val="00CC1C3E"/>
    <w:rsid w:val="00CC2822"/>
    <w:rsid w:val="00CC2FE9"/>
    <w:rsid w:val="00CC3CA3"/>
    <w:rsid w:val="00CC4508"/>
    <w:rsid w:val="00CC49DD"/>
    <w:rsid w:val="00CC4F19"/>
    <w:rsid w:val="00CC6AC2"/>
    <w:rsid w:val="00CD223B"/>
    <w:rsid w:val="00CD2C3D"/>
    <w:rsid w:val="00CD2FF8"/>
    <w:rsid w:val="00CE2191"/>
    <w:rsid w:val="00CE39DF"/>
    <w:rsid w:val="00CE70BC"/>
    <w:rsid w:val="00CF08BB"/>
    <w:rsid w:val="00CF27E2"/>
    <w:rsid w:val="00CF4DA5"/>
    <w:rsid w:val="00D07787"/>
    <w:rsid w:val="00D13509"/>
    <w:rsid w:val="00D17AEF"/>
    <w:rsid w:val="00D17CD1"/>
    <w:rsid w:val="00D2351F"/>
    <w:rsid w:val="00D26099"/>
    <w:rsid w:val="00D2663B"/>
    <w:rsid w:val="00D27A2D"/>
    <w:rsid w:val="00D30E68"/>
    <w:rsid w:val="00D40AD3"/>
    <w:rsid w:val="00D41E88"/>
    <w:rsid w:val="00D428EA"/>
    <w:rsid w:val="00D43356"/>
    <w:rsid w:val="00D5074D"/>
    <w:rsid w:val="00D61996"/>
    <w:rsid w:val="00D62452"/>
    <w:rsid w:val="00D672CC"/>
    <w:rsid w:val="00D723E9"/>
    <w:rsid w:val="00D81C2E"/>
    <w:rsid w:val="00D8354E"/>
    <w:rsid w:val="00D8371E"/>
    <w:rsid w:val="00D87E8E"/>
    <w:rsid w:val="00D909E8"/>
    <w:rsid w:val="00D91B84"/>
    <w:rsid w:val="00D92B1E"/>
    <w:rsid w:val="00D9415C"/>
    <w:rsid w:val="00D9424A"/>
    <w:rsid w:val="00DA10B3"/>
    <w:rsid w:val="00DA1FB6"/>
    <w:rsid w:val="00DA2330"/>
    <w:rsid w:val="00DA25DD"/>
    <w:rsid w:val="00DA3DFB"/>
    <w:rsid w:val="00DA422E"/>
    <w:rsid w:val="00DA455A"/>
    <w:rsid w:val="00DA469E"/>
    <w:rsid w:val="00DA5755"/>
    <w:rsid w:val="00DA6998"/>
    <w:rsid w:val="00DB7675"/>
    <w:rsid w:val="00DB7CC7"/>
    <w:rsid w:val="00DC171F"/>
    <w:rsid w:val="00DC1FFB"/>
    <w:rsid w:val="00DC2BB7"/>
    <w:rsid w:val="00DC39C3"/>
    <w:rsid w:val="00DC4BB5"/>
    <w:rsid w:val="00DC6B76"/>
    <w:rsid w:val="00DC6E30"/>
    <w:rsid w:val="00DC73EE"/>
    <w:rsid w:val="00DD0BC5"/>
    <w:rsid w:val="00DE1FB2"/>
    <w:rsid w:val="00DE61ED"/>
    <w:rsid w:val="00DE696B"/>
    <w:rsid w:val="00DE6BD9"/>
    <w:rsid w:val="00DE6E3E"/>
    <w:rsid w:val="00DF099A"/>
    <w:rsid w:val="00DF1294"/>
    <w:rsid w:val="00E01415"/>
    <w:rsid w:val="00E017AF"/>
    <w:rsid w:val="00E03AB1"/>
    <w:rsid w:val="00E04A17"/>
    <w:rsid w:val="00E0635F"/>
    <w:rsid w:val="00E06BD7"/>
    <w:rsid w:val="00E1073E"/>
    <w:rsid w:val="00E11E59"/>
    <w:rsid w:val="00E16478"/>
    <w:rsid w:val="00E25DCD"/>
    <w:rsid w:val="00E269E1"/>
    <w:rsid w:val="00E329E1"/>
    <w:rsid w:val="00E33AC2"/>
    <w:rsid w:val="00E43D84"/>
    <w:rsid w:val="00E449EF"/>
    <w:rsid w:val="00E45F13"/>
    <w:rsid w:val="00E50A50"/>
    <w:rsid w:val="00E510BC"/>
    <w:rsid w:val="00E52BA4"/>
    <w:rsid w:val="00E56EB5"/>
    <w:rsid w:val="00E61256"/>
    <w:rsid w:val="00E62DBE"/>
    <w:rsid w:val="00E67ED6"/>
    <w:rsid w:val="00E7257F"/>
    <w:rsid w:val="00E73CB2"/>
    <w:rsid w:val="00E7677A"/>
    <w:rsid w:val="00E76B96"/>
    <w:rsid w:val="00E779C3"/>
    <w:rsid w:val="00E828E6"/>
    <w:rsid w:val="00E839BA"/>
    <w:rsid w:val="00E8428A"/>
    <w:rsid w:val="00E84DC8"/>
    <w:rsid w:val="00E84FF4"/>
    <w:rsid w:val="00E94CB3"/>
    <w:rsid w:val="00E94FF8"/>
    <w:rsid w:val="00E953F8"/>
    <w:rsid w:val="00EA36C5"/>
    <w:rsid w:val="00EA59B8"/>
    <w:rsid w:val="00EA6939"/>
    <w:rsid w:val="00EC1492"/>
    <w:rsid w:val="00EC2DF9"/>
    <w:rsid w:val="00EC3CCF"/>
    <w:rsid w:val="00EC56A5"/>
    <w:rsid w:val="00ED487B"/>
    <w:rsid w:val="00ED71CA"/>
    <w:rsid w:val="00ED7830"/>
    <w:rsid w:val="00EE19CB"/>
    <w:rsid w:val="00EE53E1"/>
    <w:rsid w:val="00EE5B6B"/>
    <w:rsid w:val="00EE6E36"/>
    <w:rsid w:val="00EF22A0"/>
    <w:rsid w:val="00F015F4"/>
    <w:rsid w:val="00F016BC"/>
    <w:rsid w:val="00F04490"/>
    <w:rsid w:val="00F0660B"/>
    <w:rsid w:val="00F06C9D"/>
    <w:rsid w:val="00F123AE"/>
    <w:rsid w:val="00F1301C"/>
    <w:rsid w:val="00F15C39"/>
    <w:rsid w:val="00F16C91"/>
    <w:rsid w:val="00F16FA9"/>
    <w:rsid w:val="00F17E32"/>
    <w:rsid w:val="00F2469B"/>
    <w:rsid w:val="00F250F4"/>
    <w:rsid w:val="00F32B93"/>
    <w:rsid w:val="00F33400"/>
    <w:rsid w:val="00F3455F"/>
    <w:rsid w:val="00F37A34"/>
    <w:rsid w:val="00F50191"/>
    <w:rsid w:val="00F503DB"/>
    <w:rsid w:val="00F531F1"/>
    <w:rsid w:val="00F5551A"/>
    <w:rsid w:val="00F5704F"/>
    <w:rsid w:val="00F61850"/>
    <w:rsid w:val="00F64798"/>
    <w:rsid w:val="00F64F5D"/>
    <w:rsid w:val="00F7020D"/>
    <w:rsid w:val="00F70284"/>
    <w:rsid w:val="00F7096D"/>
    <w:rsid w:val="00F73331"/>
    <w:rsid w:val="00F73FD7"/>
    <w:rsid w:val="00F81974"/>
    <w:rsid w:val="00F84A89"/>
    <w:rsid w:val="00F850A6"/>
    <w:rsid w:val="00F87174"/>
    <w:rsid w:val="00F878B2"/>
    <w:rsid w:val="00F906C5"/>
    <w:rsid w:val="00F91D37"/>
    <w:rsid w:val="00F923A3"/>
    <w:rsid w:val="00F92DD5"/>
    <w:rsid w:val="00F95317"/>
    <w:rsid w:val="00F9610D"/>
    <w:rsid w:val="00FA40CD"/>
    <w:rsid w:val="00FA5AAC"/>
    <w:rsid w:val="00FB3789"/>
    <w:rsid w:val="00FB657F"/>
    <w:rsid w:val="00FC0045"/>
    <w:rsid w:val="00FC5BE1"/>
    <w:rsid w:val="00FC61C7"/>
    <w:rsid w:val="00FC7102"/>
    <w:rsid w:val="00FC7A4A"/>
    <w:rsid w:val="00FD331D"/>
    <w:rsid w:val="00FD3379"/>
    <w:rsid w:val="00FD6461"/>
    <w:rsid w:val="00FE45CF"/>
    <w:rsid w:val="00FE47BE"/>
    <w:rsid w:val="00FE4FB0"/>
    <w:rsid w:val="00FE7D09"/>
    <w:rsid w:val="00FF36B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14952F"/>
  <w15:docId w15:val="{C93CB219-356D-4A37-BC14-067E5ACA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6559"/>
    <w:pPr>
      <w:spacing w:after="0" w:line="246" w:lineRule="atLeast"/>
    </w:pPr>
    <w:rPr>
      <w:sz w:val="19"/>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E62DBE"/>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rsid w:val="00B25BC9"/>
    <w:pPr>
      <w:tabs>
        <w:tab w:val="center" w:pos="4536"/>
        <w:tab w:val="right" w:pos="9072"/>
      </w:tabs>
      <w:spacing w:line="240" w:lineRule="auto"/>
    </w:pPr>
    <w:rPr>
      <w:noProof/>
      <w:sz w:val="14"/>
      <w:lang w:eastAsia="de-CH"/>
    </w:rPr>
  </w:style>
  <w:style w:type="character" w:customStyle="1" w:styleId="KopfzeileZchn">
    <w:name w:val="Kopfzeile Zchn"/>
    <w:basedOn w:val="Absatz-Standardschriftart"/>
    <w:link w:val="Kopfzeile"/>
    <w:uiPriority w:val="79"/>
    <w:rsid w:val="007D6559"/>
    <w:rPr>
      <w:noProof/>
      <w:sz w:val="14"/>
      <w:lang w:eastAsia="de-CH"/>
    </w:rPr>
  </w:style>
  <w:style w:type="paragraph" w:styleId="Fuzeile">
    <w:name w:val="footer"/>
    <w:basedOn w:val="Standard"/>
    <w:link w:val="FuzeileZchn"/>
    <w:uiPriority w:val="80"/>
    <w:rsid w:val="00B25BC9"/>
    <w:pPr>
      <w:spacing w:line="240" w:lineRule="auto"/>
    </w:pPr>
    <w:rPr>
      <w:sz w:val="15"/>
    </w:rPr>
  </w:style>
  <w:style w:type="character" w:customStyle="1" w:styleId="FuzeileZchn">
    <w:name w:val="Fußzeile Zchn"/>
    <w:basedOn w:val="Absatz-Standardschriftart"/>
    <w:link w:val="Fuzeile"/>
    <w:uiPriority w:val="80"/>
    <w:rsid w:val="007D6559"/>
    <w:rPr>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FC5BE1"/>
    <w:pPr>
      <w:spacing w:after="300" w:line="240" w:lineRule="auto"/>
      <w:contextualSpacing/>
    </w:pPr>
    <w:rPr>
      <w:rFonts w:asciiTheme="majorHAnsi" w:eastAsiaTheme="majorEastAsia" w:hAnsiTheme="majorHAnsi" w:cstheme="majorBidi"/>
      <w:b/>
      <w:kern w:val="28"/>
      <w:sz w:val="52"/>
      <w:szCs w:val="52"/>
    </w:rPr>
  </w:style>
  <w:style w:type="character" w:customStyle="1" w:styleId="TitelZchn">
    <w:name w:val="Titel Zchn"/>
    <w:basedOn w:val="Absatz-Standardschriftart"/>
    <w:link w:val="Titel"/>
    <w:uiPriority w:val="11"/>
    <w:rsid w:val="00FC5BE1"/>
    <w:rPr>
      <w:rFonts w:asciiTheme="majorHAnsi" w:eastAsiaTheme="majorEastAsia" w:hAnsiTheme="majorHAnsi" w:cstheme="majorBidi"/>
      <w:b/>
      <w:kern w:val="28"/>
      <w:sz w:val="52"/>
      <w:szCs w:val="52"/>
    </w:rPr>
  </w:style>
  <w:style w:type="paragraph" w:customStyle="1" w:styleId="Brieftitel">
    <w:name w:val="Brieftitel"/>
    <w:basedOn w:val="Standard"/>
    <w:link w:val="BrieftitelZchn"/>
    <w:uiPriority w:val="14"/>
    <w:rsid w:val="00307BFF"/>
    <w:pPr>
      <w:spacing w:after="360" w:line="396" w:lineRule="atLeast"/>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307BFF"/>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7D6559"/>
    <w:rPr>
      <w:rFonts w:asciiTheme="majorHAnsi" w:eastAsiaTheme="majorEastAsia" w:hAnsiTheme="majorHAnsi" w:cstheme="majorBidi"/>
      <w:iCs/>
      <w:sz w:val="19"/>
    </w:rPr>
  </w:style>
  <w:style w:type="character" w:customStyle="1" w:styleId="berschrift5Zchn">
    <w:name w:val="Überschrift 5 Zchn"/>
    <w:basedOn w:val="Absatz-Standardschriftart"/>
    <w:link w:val="berschrift5"/>
    <w:uiPriority w:val="9"/>
    <w:semiHidden/>
    <w:rsid w:val="007D6559"/>
    <w:rPr>
      <w:rFonts w:asciiTheme="majorHAnsi" w:eastAsiaTheme="majorEastAsia" w:hAnsiTheme="majorHAnsi" w:cstheme="majorBidi"/>
      <w:sz w:val="19"/>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FC5BE1"/>
    <w:pPr>
      <w:numPr>
        <w:ilvl w:val="1"/>
      </w:numPr>
    </w:pPr>
    <w:rPr>
      <w:rFonts w:eastAsiaTheme="minorEastAsia"/>
      <w:b/>
      <w:color w:val="000000" w:themeColor="text1"/>
    </w:rPr>
  </w:style>
  <w:style w:type="character" w:customStyle="1" w:styleId="UntertitelZchn">
    <w:name w:val="Untertitel Zchn"/>
    <w:basedOn w:val="Absatz-Standardschriftart"/>
    <w:link w:val="Untertitel"/>
    <w:uiPriority w:val="12"/>
    <w:rsid w:val="00FC5BE1"/>
    <w:rPr>
      <w:rFonts w:eastAsiaTheme="minorEastAsia"/>
      <w:b/>
      <w:color w:val="000000" w:themeColor="text1"/>
      <w:sz w:val="19"/>
    </w:rPr>
  </w:style>
  <w:style w:type="paragraph" w:styleId="Datum">
    <w:name w:val="Date"/>
    <w:basedOn w:val="Standard"/>
    <w:next w:val="Standard"/>
    <w:link w:val="DatumZchn"/>
    <w:uiPriority w:val="15"/>
    <w:rsid w:val="003E1211"/>
    <w:pPr>
      <w:spacing w:before="480" w:after="820"/>
    </w:pPr>
  </w:style>
  <w:style w:type="character" w:customStyle="1" w:styleId="DatumZchn">
    <w:name w:val="Datum Zchn"/>
    <w:basedOn w:val="Absatz-Standardschriftart"/>
    <w:link w:val="Datum"/>
    <w:uiPriority w:val="15"/>
    <w:rsid w:val="003E1211"/>
    <w:rPr>
      <w:sz w:val="19"/>
    </w:rPr>
  </w:style>
  <w:style w:type="paragraph" w:styleId="Funotentext">
    <w:name w:val="footnote text"/>
    <w:basedOn w:val="Standard"/>
    <w:link w:val="FunotentextZchn"/>
    <w:uiPriority w:val="99"/>
    <w:semiHidden/>
    <w:unhideWhenUsed/>
    <w:rsid w:val="007D6559"/>
    <w:pPr>
      <w:spacing w:line="240" w:lineRule="auto"/>
    </w:pPr>
    <w:rPr>
      <w:sz w:val="15"/>
      <w:szCs w:val="20"/>
    </w:rPr>
  </w:style>
  <w:style w:type="character" w:customStyle="1" w:styleId="FunotentextZchn">
    <w:name w:val="Fußnotentext Zchn"/>
    <w:basedOn w:val="Absatz-Standardschriftart"/>
    <w:link w:val="Funotentext"/>
    <w:uiPriority w:val="99"/>
    <w:semiHidden/>
    <w:rsid w:val="007D6559"/>
    <w:rPr>
      <w:sz w:val="15"/>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9077E8"/>
    <w:pPr>
      <w:spacing w:before="120" w:after="240" w:line="240" w:lineRule="auto"/>
    </w:pPr>
    <w:rPr>
      <w:iCs/>
      <w:sz w:val="15"/>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663B"/>
    <w:pPr>
      <w:tabs>
        <w:tab w:val="right" w:leader="dot" w:pos="8493"/>
      </w:tabs>
      <w:spacing w:after="100"/>
      <w:ind w:left="426" w:hanging="426"/>
    </w:pPr>
  </w:style>
  <w:style w:type="paragraph" w:styleId="Verzeichnis2">
    <w:name w:val="toc 2"/>
    <w:basedOn w:val="Standard"/>
    <w:next w:val="Standard"/>
    <w:autoRedefine/>
    <w:uiPriority w:val="39"/>
    <w:semiHidden/>
    <w:rsid w:val="00D2663B"/>
    <w:pPr>
      <w:tabs>
        <w:tab w:val="right" w:leader="dot" w:pos="8493"/>
      </w:tabs>
      <w:spacing w:after="100"/>
      <w:ind w:left="851" w:hanging="425"/>
    </w:pPr>
  </w:style>
  <w:style w:type="paragraph" w:styleId="Verzeichnis3">
    <w:name w:val="toc 3"/>
    <w:basedOn w:val="Standard"/>
    <w:next w:val="Standard"/>
    <w:autoRedefine/>
    <w:uiPriority w:val="39"/>
    <w:semiHidden/>
    <w:rsid w:val="00D2663B"/>
    <w:pPr>
      <w:tabs>
        <w:tab w:val="right" w:leader="dot" w:pos="8493"/>
      </w:tabs>
      <w:spacing w:after="100"/>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character" w:styleId="Platzhaltertext">
    <w:name w:val="Placeholder Text"/>
    <w:basedOn w:val="Absatz-Standardschriftart"/>
    <w:uiPriority w:val="99"/>
    <w:semiHidden/>
    <w:rsid w:val="00236CD0"/>
    <w:rPr>
      <w:color w:val="808080"/>
    </w:rPr>
  </w:style>
  <w:style w:type="paragraph" w:customStyle="1" w:styleId="Empfnger">
    <w:name w:val="Empfänger"/>
    <w:basedOn w:val="Standard"/>
    <w:uiPriority w:val="16"/>
    <w:semiHidden/>
    <w:qFormat/>
    <w:rsid w:val="003E1211"/>
    <w:pPr>
      <w:spacing w:line="220" w:lineRule="atLeast"/>
    </w:pPr>
    <w:rPr>
      <w:sz w:val="18"/>
      <w:szCs w:val="18"/>
    </w:rPr>
  </w:style>
  <w:style w:type="table" w:customStyle="1" w:styleId="HotellerieSuisseTabelle1">
    <w:name w:val="HotellerieSuisse: Tabelle 1"/>
    <w:basedOn w:val="NormaleTabelle"/>
    <w:uiPriority w:val="99"/>
    <w:rsid w:val="00D2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character" w:styleId="Kommentarzeichen">
    <w:name w:val="annotation reference"/>
    <w:basedOn w:val="Absatz-Standardschriftart"/>
    <w:uiPriority w:val="99"/>
    <w:semiHidden/>
    <w:unhideWhenUsed/>
    <w:rsid w:val="00A96D27"/>
    <w:rPr>
      <w:sz w:val="16"/>
      <w:szCs w:val="16"/>
    </w:rPr>
  </w:style>
  <w:style w:type="paragraph" w:styleId="Kommentartext">
    <w:name w:val="annotation text"/>
    <w:basedOn w:val="Standard"/>
    <w:link w:val="KommentartextZchn"/>
    <w:uiPriority w:val="99"/>
    <w:unhideWhenUsed/>
    <w:rsid w:val="00A96D27"/>
    <w:pPr>
      <w:spacing w:after="160" w:line="240" w:lineRule="auto"/>
    </w:pPr>
    <w:rPr>
      <w:rFonts w:ascii="Arial" w:hAnsi="Arial"/>
      <w:sz w:val="20"/>
      <w:szCs w:val="20"/>
    </w:rPr>
  </w:style>
  <w:style w:type="character" w:customStyle="1" w:styleId="KommentartextZchn">
    <w:name w:val="Kommentartext Zchn"/>
    <w:basedOn w:val="Absatz-Standardschriftart"/>
    <w:link w:val="Kommentartext"/>
    <w:uiPriority w:val="99"/>
    <w:rsid w:val="00A96D27"/>
    <w:rPr>
      <w:rFonts w:ascii="Arial" w:hAnsi="Arial"/>
      <w:sz w:val="20"/>
      <w:szCs w:val="20"/>
    </w:rPr>
  </w:style>
  <w:style w:type="paragraph" w:customStyle="1" w:styleId="Default">
    <w:name w:val="Default"/>
    <w:rsid w:val="005E70D7"/>
    <w:pPr>
      <w:autoSpaceDE w:val="0"/>
      <w:autoSpaceDN w:val="0"/>
      <w:adjustRightInd w:val="0"/>
      <w:spacing w:after="0" w:line="240" w:lineRule="auto"/>
    </w:pPr>
    <w:rPr>
      <w:rFonts w:ascii="BrownStd" w:hAnsi="BrownStd" w:cs="BrownStd"/>
      <w:color w:val="000000"/>
      <w:sz w:val="24"/>
      <w:szCs w:val="24"/>
    </w:rPr>
  </w:style>
  <w:style w:type="paragraph" w:styleId="Kommentarthema">
    <w:name w:val="annotation subject"/>
    <w:basedOn w:val="Kommentartext"/>
    <w:next w:val="Kommentartext"/>
    <w:link w:val="KommentarthemaZchn"/>
    <w:uiPriority w:val="99"/>
    <w:semiHidden/>
    <w:unhideWhenUsed/>
    <w:rsid w:val="00905FED"/>
    <w:pPr>
      <w:spacing w:after="0"/>
    </w:pPr>
    <w:rPr>
      <w:rFonts w:asciiTheme="minorHAnsi" w:hAnsiTheme="minorHAnsi"/>
      <w:b/>
      <w:bCs/>
    </w:rPr>
  </w:style>
  <w:style w:type="character" w:customStyle="1" w:styleId="KommentarthemaZchn">
    <w:name w:val="Kommentarthema Zchn"/>
    <w:basedOn w:val="KommentartextZchn"/>
    <w:link w:val="Kommentarthema"/>
    <w:uiPriority w:val="99"/>
    <w:semiHidden/>
    <w:rsid w:val="00905FED"/>
    <w:rPr>
      <w:rFonts w:ascii="Arial" w:hAnsi="Arial"/>
      <w:b/>
      <w:bCs/>
      <w:sz w:val="20"/>
      <w:szCs w:val="20"/>
    </w:rPr>
  </w:style>
  <w:style w:type="character" w:customStyle="1" w:styleId="NichtaufgelsteErwhnung1">
    <w:name w:val="Nicht aufgelöste Erwähnung1"/>
    <w:basedOn w:val="Absatz-Standardschriftart"/>
    <w:uiPriority w:val="99"/>
    <w:semiHidden/>
    <w:unhideWhenUsed/>
    <w:rsid w:val="003B0A46"/>
    <w:rPr>
      <w:color w:val="605E5C"/>
      <w:shd w:val="clear" w:color="auto" w:fill="E1DFDD"/>
    </w:rPr>
  </w:style>
  <w:style w:type="paragraph" w:styleId="berarbeitung">
    <w:name w:val="Revision"/>
    <w:hidden/>
    <w:uiPriority w:val="99"/>
    <w:semiHidden/>
    <w:rsid w:val="00B727D1"/>
    <w:pPr>
      <w:spacing w:after="0" w:line="240" w:lineRule="auto"/>
    </w:pPr>
    <w:rPr>
      <w:sz w:val="19"/>
    </w:rPr>
  </w:style>
  <w:style w:type="character" w:styleId="NichtaufgelsteErwhnung">
    <w:name w:val="Unresolved Mention"/>
    <w:basedOn w:val="Absatz-Standardschriftart"/>
    <w:uiPriority w:val="99"/>
    <w:semiHidden/>
    <w:unhideWhenUsed/>
    <w:rsid w:val="007E71F9"/>
    <w:rPr>
      <w:color w:val="605E5C"/>
      <w:shd w:val="clear" w:color="auto" w:fill="E1DFDD"/>
    </w:rPr>
  </w:style>
  <w:style w:type="table" w:styleId="EinfacheTabelle3">
    <w:name w:val="Plain Table 3"/>
    <w:basedOn w:val="NormaleTabelle"/>
    <w:uiPriority w:val="43"/>
    <w:rsid w:val="004972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rwhnung">
    <w:name w:val="Mention"/>
    <w:basedOn w:val="Absatz-Standardschriftart"/>
    <w:uiPriority w:val="99"/>
    <w:unhideWhenUsed/>
    <w:rsid w:val="00497267"/>
    <w:rPr>
      <w:color w:val="2B579A"/>
      <w:shd w:val="clear" w:color="auto" w:fill="E1DFDD"/>
    </w:rPr>
  </w:style>
  <w:style w:type="table" w:styleId="EinfacheTabelle5">
    <w:name w:val="Plain Table 5"/>
    <w:basedOn w:val="NormaleTabelle"/>
    <w:uiPriority w:val="45"/>
    <w:rsid w:val="009F12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68303299">
      <w:bodyDiv w:val="1"/>
      <w:marLeft w:val="0"/>
      <w:marRight w:val="0"/>
      <w:marTop w:val="0"/>
      <w:marBottom w:val="0"/>
      <w:divBdr>
        <w:top w:val="none" w:sz="0" w:space="0" w:color="auto"/>
        <w:left w:val="none" w:sz="0" w:space="0" w:color="auto"/>
        <w:bottom w:val="none" w:sz="0" w:space="0" w:color="auto"/>
        <w:right w:val="none" w:sz="0" w:space="0" w:color="auto"/>
      </w:divBdr>
    </w:div>
    <w:div w:id="18879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telleriesuisse.ch/it/associazione-e-sede/organizzazione/statuti/download-35ABF84F-8AE2-458F-A1CC-95827B464401.secure" TargetMode="External"/><Relationship Id="rId18" Type="http://schemas.openxmlformats.org/officeDocument/2006/relationships/hyperlink" Target="https://www.hotelleriesuisse.ch/it/associazione-e-sede/organizzazione/statuti/download-C7704CFF-2BDD-4461-BA30-1F2B425943C2.secu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mber@hotelleriesuisse.ch" TargetMode="External"/><Relationship Id="rId17" Type="http://schemas.openxmlformats.org/officeDocument/2006/relationships/hyperlink" Target="https://www.hotelleriesuisse.ch/it/associazione-e-sede/organizzazione/statuti/download-35ABF84F-8AE2-458F-A1CC-95827B464401.secur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isshoteldirectory.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telleriesuisse.ch/it/associazione-e-sede/organizzazione/statuti/download-C7704CFF-2BDD-4461-BA30-1F2B425943C2.sec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99_Vorlagen\HS%20Wordvorlage\Dokument%20DE%20hoch%20HotellerieSuis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6FF1F0B-AA93-4BC3-A20B-FE433446DA8B}"/>
      </w:docPartPr>
      <w:docPartBody>
        <w:p w:rsidR="00077D38" w:rsidRDefault="00746E0A">
          <w:r w:rsidRPr="00086C0F">
            <w:rPr>
              <w:rStyle w:val="Platzhaltertext"/>
            </w:rPr>
            <w:t>Klicken oder tippen Sie hier, um Text einzugeben.</w:t>
          </w:r>
        </w:p>
      </w:docPartBody>
    </w:docPart>
    <w:docPart>
      <w:docPartPr>
        <w:name w:val="AB69160D1F40463A81944D00E5AC35CD"/>
        <w:category>
          <w:name w:val="Allgemein"/>
          <w:gallery w:val="placeholder"/>
        </w:category>
        <w:types>
          <w:type w:val="bbPlcHdr"/>
        </w:types>
        <w:behaviors>
          <w:behavior w:val="content"/>
        </w:behaviors>
        <w:guid w:val="{C27EDA3D-2AC3-4FB6-8805-E5D429634972}"/>
      </w:docPartPr>
      <w:docPartBody>
        <w:p w:rsidR="00077D38" w:rsidRDefault="00746E0A" w:rsidP="00746E0A">
          <w:pPr>
            <w:pStyle w:val="AB69160D1F40463A81944D00E5AC35CD"/>
          </w:pPr>
          <w:r w:rsidRPr="00086C0F">
            <w:rPr>
              <w:rStyle w:val="Platzhaltertext"/>
            </w:rPr>
            <w:t>Klicken oder tippen Sie hier, um Text einzugeben.</w:t>
          </w:r>
        </w:p>
      </w:docPartBody>
    </w:docPart>
    <w:docPart>
      <w:docPartPr>
        <w:name w:val="505C25D36CD84F31B60864E181E95070"/>
        <w:category>
          <w:name w:val="Allgemein"/>
          <w:gallery w:val="placeholder"/>
        </w:category>
        <w:types>
          <w:type w:val="bbPlcHdr"/>
        </w:types>
        <w:behaviors>
          <w:behavior w:val="content"/>
        </w:behaviors>
        <w:guid w:val="{3AEBF4E1-F8E8-46D3-960E-6F79574065CF}"/>
      </w:docPartPr>
      <w:docPartBody>
        <w:p w:rsidR="00077D38" w:rsidRDefault="00746E0A" w:rsidP="00746E0A">
          <w:pPr>
            <w:pStyle w:val="505C25D36CD84F31B60864E181E95070"/>
          </w:pPr>
          <w:r w:rsidRPr="00086C0F">
            <w:rPr>
              <w:rStyle w:val="Platzhaltertext"/>
            </w:rPr>
            <w:t>Klicken oder tippen Sie hier, um Text einzugeben.</w:t>
          </w:r>
        </w:p>
      </w:docPartBody>
    </w:docPart>
    <w:docPart>
      <w:docPartPr>
        <w:name w:val="D0B0B2AC3AB54546A0C3E7AE4AA18E44"/>
        <w:category>
          <w:name w:val="Allgemein"/>
          <w:gallery w:val="placeholder"/>
        </w:category>
        <w:types>
          <w:type w:val="bbPlcHdr"/>
        </w:types>
        <w:behaviors>
          <w:behavior w:val="content"/>
        </w:behaviors>
        <w:guid w:val="{B514AC87-074A-4807-9150-AEA2B188F353}"/>
      </w:docPartPr>
      <w:docPartBody>
        <w:p w:rsidR="00077D38" w:rsidRDefault="00746E0A" w:rsidP="00746E0A">
          <w:pPr>
            <w:pStyle w:val="D0B0B2AC3AB54546A0C3E7AE4AA18E44"/>
          </w:pPr>
          <w:r w:rsidRPr="00086C0F">
            <w:rPr>
              <w:rStyle w:val="Platzhaltertext"/>
            </w:rPr>
            <w:t>Klicken oder tippen Sie hier, um Text einzugeben.</w:t>
          </w:r>
        </w:p>
      </w:docPartBody>
    </w:docPart>
    <w:docPart>
      <w:docPartPr>
        <w:name w:val="987C1BEF12604FA2A849DAD7AFC1E98E"/>
        <w:category>
          <w:name w:val="Allgemein"/>
          <w:gallery w:val="placeholder"/>
        </w:category>
        <w:types>
          <w:type w:val="bbPlcHdr"/>
        </w:types>
        <w:behaviors>
          <w:behavior w:val="content"/>
        </w:behaviors>
        <w:guid w:val="{AA44CE5A-1504-45E5-8B57-688531342ECB}"/>
      </w:docPartPr>
      <w:docPartBody>
        <w:p w:rsidR="00077D38" w:rsidRDefault="00746E0A" w:rsidP="00746E0A">
          <w:pPr>
            <w:pStyle w:val="987C1BEF12604FA2A849DAD7AFC1E98E"/>
          </w:pPr>
          <w:r w:rsidRPr="00086C0F">
            <w:rPr>
              <w:rStyle w:val="Platzhaltertext"/>
            </w:rPr>
            <w:t>Klicken oder tippen Sie hier, um Text einzugeben.</w:t>
          </w:r>
        </w:p>
      </w:docPartBody>
    </w:docPart>
    <w:docPart>
      <w:docPartPr>
        <w:name w:val="3452C90E9D8544B3BB0E449FB0057D3A"/>
        <w:category>
          <w:name w:val="Allgemein"/>
          <w:gallery w:val="placeholder"/>
        </w:category>
        <w:types>
          <w:type w:val="bbPlcHdr"/>
        </w:types>
        <w:behaviors>
          <w:behavior w:val="content"/>
        </w:behaviors>
        <w:guid w:val="{B2C138BA-2952-4F4E-A109-56A47D7AE23F}"/>
      </w:docPartPr>
      <w:docPartBody>
        <w:p w:rsidR="00077D38" w:rsidRDefault="00746E0A" w:rsidP="00746E0A">
          <w:pPr>
            <w:pStyle w:val="3452C90E9D8544B3BB0E449FB0057D3A"/>
          </w:pPr>
          <w:r w:rsidRPr="00086C0F">
            <w:rPr>
              <w:rStyle w:val="Platzhaltertext"/>
            </w:rPr>
            <w:t>Klicken oder tippen Sie hier, um Text einzugeben.</w:t>
          </w:r>
        </w:p>
      </w:docPartBody>
    </w:docPart>
    <w:docPart>
      <w:docPartPr>
        <w:name w:val="FDD4B3CA21554441AC01A78EF65C7393"/>
        <w:category>
          <w:name w:val="Allgemein"/>
          <w:gallery w:val="placeholder"/>
        </w:category>
        <w:types>
          <w:type w:val="bbPlcHdr"/>
        </w:types>
        <w:behaviors>
          <w:behavior w:val="content"/>
        </w:behaviors>
        <w:guid w:val="{CDD9940C-96C0-4A52-9BBE-6C22869C6AE8}"/>
      </w:docPartPr>
      <w:docPartBody>
        <w:p w:rsidR="00077D38" w:rsidRDefault="00746E0A" w:rsidP="00746E0A">
          <w:pPr>
            <w:pStyle w:val="FDD4B3CA21554441AC01A78EF65C7393"/>
          </w:pPr>
          <w:r w:rsidRPr="00086C0F">
            <w:rPr>
              <w:rStyle w:val="Platzhaltertext"/>
            </w:rPr>
            <w:t>Klicken oder tippen Sie hier, um Text einzugeben.</w:t>
          </w:r>
        </w:p>
      </w:docPartBody>
    </w:docPart>
    <w:docPart>
      <w:docPartPr>
        <w:name w:val="4CE8E8A518CF4E31AA5C7BDA2BA5701D"/>
        <w:category>
          <w:name w:val="Allgemein"/>
          <w:gallery w:val="placeholder"/>
        </w:category>
        <w:types>
          <w:type w:val="bbPlcHdr"/>
        </w:types>
        <w:behaviors>
          <w:behavior w:val="content"/>
        </w:behaviors>
        <w:guid w:val="{945D5E19-869A-48F3-9251-4A6A19AB3BFA}"/>
      </w:docPartPr>
      <w:docPartBody>
        <w:p w:rsidR="00077D38" w:rsidRDefault="00746E0A" w:rsidP="00746E0A">
          <w:pPr>
            <w:pStyle w:val="4CE8E8A518CF4E31AA5C7BDA2BA5701D"/>
          </w:pPr>
          <w:r w:rsidRPr="00086C0F">
            <w:rPr>
              <w:rStyle w:val="Platzhaltertext"/>
            </w:rPr>
            <w:t>Klicken oder tippen Sie hier, um Text einzugeben.</w:t>
          </w:r>
        </w:p>
      </w:docPartBody>
    </w:docPart>
    <w:docPart>
      <w:docPartPr>
        <w:name w:val="4CDAB3FE4B334CF98941EEE926A55E69"/>
        <w:category>
          <w:name w:val="Allgemein"/>
          <w:gallery w:val="placeholder"/>
        </w:category>
        <w:types>
          <w:type w:val="bbPlcHdr"/>
        </w:types>
        <w:behaviors>
          <w:behavior w:val="content"/>
        </w:behaviors>
        <w:guid w:val="{6DE1E595-0A5D-4DC5-8C17-9326329CCFB0}"/>
      </w:docPartPr>
      <w:docPartBody>
        <w:p w:rsidR="00077D38" w:rsidRDefault="00746E0A" w:rsidP="00746E0A">
          <w:pPr>
            <w:pStyle w:val="4CDAB3FE4B334CF98941EEE926A55E69"/>
          </w:pPr>
          <w:r w:rsidRPr="00086C0F">
            <w:rPr>
              <w:rStyle w:val="Platzhaltertext"/>
            </w:rPr>
            <w:t>Klicken oder tippen Sie hier, um Text einzugeben.</w:t>
          </w:r>
        </w:p>
      </w:docPartBody>
    </w:docPart>
    <w:docPart>
      <w:docPartPr>
        <w:name w:val="748F3A4497A447A39899B4AC85DB5134"/>
        <w:category>
          <w:name w:val="Allgemein"/>
          <w:gallery w:val="placeholder"/>
        </w:category>
        <w:types>
          <w:type w:val="bbPlcHdr"/>
        </w:types>
        <w:behaviors>
          <w:behavior w:val="content"/>
        </w:behaviors>
        <w:guid w:val="{B68FFD88-AF72-48AC-BF50-96FBB3D17E0E}"/>
      </w:docPartPr>
      <w:docPartBody>
        <w:p w:rsidR="00077D38" w:rsidRDefault="00746E0A" w:rsidP="00746E0A">
          <w:pPr>
            <w:pStyle w:val="748F3A4497A447A39899B4AC85DB5134"/>
          </w:pPr>
          <w:r w:rsidRPr="00086C0F">
            <w:rPr>
              <w:rStyle w:val="Platzhaltertext"/>
            </w:rPr>
            <w:t>Klicken oder tippen Sie hier, um Text einzugeben.</w:t>
          </w:r>
        </w:p>
      </w:docPartBody>
    </w:docPart>
    <w:docPart>
      <w:docPartPr>
        <w:name w:val="1B3CC3A8CDDC4877AFCDA48E9D44780A"/>
        <w:category>
          <w:name w:val="Allgemein"/>
          <w:gallery w:val="placeholder"/>
        </w:category>
        <w:types>
          <w:type w:val="bbPlcHdr"/>
        </w:types>
        <w:behaviors>
          <w:behavior w:val="content"/>
        </w:behaviors>
        <w:guid w:val="{2E4F2A54-5C27-4BDC-8629-B21BE4DF830C}"/>
      </w:docPartPr>
      <w:docPartBody>
        <w:p w:rsidR="00077D38" w:rsidRDefault="00746E0A" w:rsidP="00746E0A">
          <w:pPr>
            <w:pStyle w:val="1B3CC3A8CDDC4877AFCDA48E9D44780A"/>
          </w:pPr>
          <w:r w:rsidRPr="00086C0F">
            <w:rPr>
              <w:rStyle w:val="Platzhaltertext"/>
            </w:rPr>
            <w:t>Klicken oder tippen Sie hier, um Text einzugeben.</w:t>
          </w:r>
        </w:p>
      </w:docPartBody>
    </w:docPart>
    <w:docPart>
      <w:docPartPr>
        <w:name w:val="D7A4E7CC3D35465DBEBDDFDD49C91BD5"/>
        <w:category>
          <w:name w:val="Allgemein"/>
          <w:gallery w:val="placeholder"/>
        </w:category>
        <w:types>
          <w:type w:val="bbPlcHdr"/>
        </w:types>
        <w:behaviors>
          <w:behavior w:val="content"/>
        </w:behaviors>
        <w:guid w:val="{DF7F4787-F918-45C5-816B-C8D1B0F3F9E2}"/>
      </w:docPartPr>
      <w:docPartBody>
        <w:p w:rsidR="00077D38" w:rsidRDefault="00746E0A" w:rsidP="00746E0A">
          <w:pPr>
            <w:pStyle w:val="D7A4E7CC3D35465DBEBDDFDD49C91BD5"/>
          </w:pPr>
          <w:r w:rsidRPr="00086C0F">
            <w:rPr>
              <w:rStyle w:val="Platzhaltertext"/>
            </w:rPr>
            <w:t>Klicken oder tippen Sie hier, um Text einzugeben.</w:t>
          </w:r>
        </w:p>
      </w:docPartBody>
    </w:docPart>
    <w:docPart>
      <w:docPartPr>
        <w:name w:val="52F97FF4A29A4BBAB79265B691E74066"/>
        <w:category>
          <w:name w:val="Allgemein"/>
          <w:gallery w:val="placeholder"/>
        </w:category>
        <w:types>
          <w:type w:val="bbPlcHdr"/>
        </w:types>
        <w:behaviors>
          <w:behavior w:val="content"/>
        </w:behaviors>
        <w:guid w:val="{B86A8E3F-BFFF-48CB-A843-C3B3244E21C1}"/>
      </w:docPartPr>
      <w:docPartBody>
        <w:p w:rsidR="00077D38" w:rsidRDefault="00746E0A" w:rsidP="00746E0A">
          <w:pPr>
            <w:pStyle w:val="52F97FF4A29A4BBAB79265B691E74066"/>
          </w:pPr>
          <w:r w:rsidRPr="00086C0F">
            <w:rPr>
              <w:rStyle w:val="Platzhaltertext"/>
            </w:rPr>
            <w:t>Klicken oder tippen Sie hier, um Text einzugeben.</w:t>
          </w:r>
        </w:p>
      </w:docPartBody>
    </w:docPart>
    <w:docPart>
      <w:docPartPr>
        <w:name w:val="E2A3CA3BF7BE4D0B8CE03776B7389686"/>
        <w:category>
          <w:name w:val="Allgemein"/>
          <w:gallery w:val="placeholder"/>
        </w:category>
        <w:types>
          <w:type w:val="bbPlcHdr"/>
        </w:types>
        <w:behaviors>
          <w:behavior w:val="content"/>
        </w:behaviors>
        <w:guid w:val="{431D39B7-207D-4862-8F50-A7775B29128D}"/>
      </w:docPartPr>
      <w:docPartBody>
        <w:p w:rsidR="00077D38" w:rsidRDefault="00746E0A" w:rsidP="00746E0A">
          <w:pPr>
            <w:pStyle w:val="E2A3CA3BF7BE4D0B8CE03776B7389686"/>
          </w:pPr>
          <w:r w:rsidRPr="00086C0F">
            <w:rPr>
              <w:rStyle w:val="Platzhaltertext"/>
            </w:rPr>
            <w:t>Klicken oder tippen Sie hier, um Text einzugeben.</w:t>
          </w:r>
        </w:p>
      </w:docPartBody>
    </w:docPart>
    <w:docPart>
      <w:docPartPr>
        <w:name w:val="13848E72580E48A580DD6D4151316355"/>
        <w:category>
          <w:name w:val="Allgemein"/>
          <w:gallery w:val="placeholder"/>
        </w:category>
        <w:types>
          <w:type w:val="bbPlcHdr"/>
        </w:types>
        <w:behaviors>
          <w:behavior w:val="content"/>
        </w:behaviors>
        <w:guid w:val="{847B8710-CF67-411C-9C9E-17859BF65D62}"/>
      </w:docPartPr>
      <w:docPartBody>
        <w:p w:rsidR="00077D38" w:rsidRDefault="00746E0A" w:rsidP="00746E0A">
          <w:pPr>
            <w:pStyle w:val="13848E72580E48A580DD6D4151316355"/>
          </w:pPr>
          <w:r w:rsidRPr="00086C0F">
            <w:rPr>
              <w:rStyle w:val="Platzhaltertext"/>
            </w:rPr>
            <w:t>Klicken oder tippen Sie hier, um Text einzugeben.</w:t>
          </w:r>
        </w:p>
      </w:docPartBody>
    </w:docPart>
    <w:docPart>
      <w:docPartPr>
        <w:name w:val="65E689F96E7544F8B5106E1F34A49939"/>
        <w:category>
          <w:name w:val="Allgemein"/>
          <w:gallery w:val="placeholder"/>
        </w:category>
        <w:types>
          <w:type w:val="bbPlcHdr"/>
        </w:types>
        <w:behaviors>
          <w:behavior w:val="content"/>
        </w:behaviors>
        <w:guid w:val="{86E47AFE-60FC-45EF-BF94-A3B201A12FAE}"/>
      </w:docPartPr>
      <w:docPartBody>
        <w:p w:rsidR="00077D38" w:rsidRDefault="00746E0A" w:rsidP="00746E0A">
          <w:pPr>
            <w:pStyle w:val="65E689F96E7544F8B5106E1F34A49939"/>
          </w:pPr>
          <w:r w:rsidRPr="00086C0F">
            <w:rPr>
              <w:rStyle w:val="Platzhaltertext"/>
            </w:rPr>
            <w:t>Klicken oder tippen Sie hier, um Text einzugeben.</w:t>
          </w:r>
        </w:p>
      </w:docPartBody>
    </w:docPart>
    <w:docPart>
      <w:docPartPr>
        <w:name w:val="A388E6B577534096A9B69EBF2877B8A6"/>
        <w:category>
          <w:name w:val="Allgemein"/>
          <w:gallery w:val="placeholder"/>
        </w:category>
        <w:types>
          <w:type w:val="bbPlcHdr"/>
        </w:types>
        <w:behaviors>
          <w:behavior w:val="content"/>
        </w:behaviors>
        <w:guid w:val="{2AB2C51C-3674-4E0D-89C7-DEB9B774E68C}"/>
      </w:docPartPr>
      <w:docPartBody>
        <w:p w:rsidR="00077D38" w:rsidRDefault="00746E0A" w:rsidP="00746E0A">
          <w:pPr>
            <w:pStyle w:val="A388E6B577534096A9B69EBF2877B8A6"/>
          </w:pPr>
          <w:r w:rsidRPr="00086C0F">
            <w:rPr>
              <w:rStyle w:val="Platzhaltertext"/>
            </w:rPr>
            <w:t>Klicken oder tippen Sie hier, um Text einzugeben.</w:t>
          </w:r>
        </w:p>
      </w:docPartBody>
    </w:docPart>
    <w:docPart>
      <w:docPartPr>
        <w:name w:val="015E220F949E403295EAAFA0CBFB460A"/>
        <w:category>
          <w:name w:val="Allgemein"/>
          <w:gallery w:val="placeholder"/>
        </w:category>
        <w:types>
          <w:type w:val="bbPlcHdr"/>
        </w:types>
        <w:behaviors>
          <w:behavior w:val="content"/>
        </w:behaviors>
        <w:guid w:val="{9B5DF639-B503-44B6-81F0-B959448FCCD0}"/>
      </w:docPartPr>
      <w:docPartBody>
        <w:p w:rsidR="00077D38" w:rsidRDefault="00746E0A" w:rsidP="00746E0A">
          <w:pPr>
            <w:pStyle w:val="015E220F949E403295EAAFA0CBFB460A"/>
          </w:pPr>
          <w:r w:rsidRPr="00086C0F">
            <w:rPr>
              <w:rStyle w:val="Platzhaltertext"/>
            </w:rPr>
            <w:t>Klicken oder tippen Sie hier, um Text einzugeben.</w:t>
          </w:r>
        </w:p>
      </w:docPartBody>
    </w:docPart>
    <w:docPart>
      <w:docPartPr>
        <w:name w:val="5B0A3312F4324CD595068B3453A8F7D0"/>
        <w:category>
          <w:name w:val="Allgemein"/>
          <w:gallery w:val="placeholder"/>
        </w:category>
        <w:types>
          <w:type w:val="bbPlcHdr"/>
        </w:types>
        <w:behaviors>
          <w:behavior w:val="content"/>
        </w:behaviors>
        <w:guid w:val="{423FA8CA-D68F-41DC-8997-7A741B875AE0}"/>
      </w:docPartPr>
      <w:docPartBody>
        <w:p w:rsidR="00077D38" w:rsidRDefault="00746E0A" w:rsidP="00746E0A">
          <w:pPr>
            <w:pStyle w:val="5B0A3312F4324CD595068B3453A8F7D0"/>
          </w:pPr>
          <w:r w:rsidRPr="00086C0F">
            <w:rPr>
              <w:rStyle w:val="Platzhaltertext"/>
            </w:rPr>
            <w:t>Klicken oder tippen Sie hier, um Text einzugeben.</w:t>
          </w:r>
        </w:p>
      </w:docPartBody>
    </w:docPart>
    <w:docPart>
      <w:docPartPr>
        <w:name w:val="EBC5F25818104D418407ED3AF13EF696"/>
        <w:category>
          <w:name w:val="Allgemein"/>
          <w:gallery w:val="placeholder"/>
        </w:category>
        <w:types>
          <w:type w:val="bbPlcHdr"/>
        </w:types>
        <w:behaviors>
          <w:behavior w:val="content"/>
        </w:behaviors>
        <w:guid w:val="{FCC7FD5C-6557-4649-9437-638C15EAC668}"/>
      </w:docPartPr>
      <w:docPartBody>
        <w:p w:rsidR="000858CA" w:rsidRDefault="00B67AE6" w:rsidP="00B67AE6">
          <w:pPr>
            <w:pStyle w:val="EBC5F25818104D418407ED3AF13EF696"/>
          </w:pPr>
          <w:r w:rsidRPr="00086C0F">
            <w:rPr>
              <w:rStyle w:val="Platzhaltertext"/>
            </w:rPr>
            <w:t>Klicken oder tippen Sie hier, um Text einzugeben.</w:t>
          </w:r>
        </w:p>
      </w:docPartBody>
    </w:docPart>
    <w:docPart>
      <w:docPartPr>
        <w:name w:val="0F9FA7E5E2B84E44BE2646A6C32B9D05"/>
        <w:category>
          <w:name w:val="Allgemein"/>
          <w:gallery w:val="placeholder"/>
        </w:category>
        <w:types>
          <w:type w:val="bbPlcHdr"/>
        </w:types>
        <w:behaviors>
          <w:behavior w:val="content"/>
        </w:behaviors>
        <w:guid w:val="{6CF7B81C-E202-4413-A1AF-6C03EF6A61FA}"/>
      </w:docPartPr>
      <w:docPartBody>
        <w:p w:rsidR="008656AD" w:rsidRDefault="00856F2C" w:rsidP="00856F2C">
          <w:pPr>
            <w:pStyle w:val="0F9FA7E5E2B84E44BE2646A6C32B9D05"/>
          </w:pPr>
          <w:r w:rsidRPr="00086C0F">
            <w:rPr>
              <w:rStyle w:val="Platzhaltertext"/>
            </w:rPr>
            <w:t>Klicken oder tippen Sie hier, um Text einzugeben.</w:t>
          </w:r>
        </w:p>
      </w:docPartBody>
    </w:docPart>
    <w:docPart>
      <w:docPartPr>
        <w:name w:val="1BC058BF64304FE0BAEF7913A3F1F7B5"/>
        <w:category>
          <w:name w:val="Allgemein"/>
          <w:gallery w:val="placeholder"/>
        </w:category>
        <w:types>
          <w:type w:val="bbPlcHdr"/>
        </w:types>
        <w:behaviors>
          <w:behavior w:val="content"/>
        </w:behaviors>
        <w:guid w:val="{0E0322C2-2E17-4F75-8310-10B2FBDE492F}"/>
      </w:docPartPr>
      <w:docPartBody>
        <w:p w:rsidR="008656AD" w:rsidRDefault="00856F2C" w:rsidP="00856F2C">
          <w:pPr>
            <w:pStyle w:val="1BC058BF64304FE0BAEF7913A3F1F7B5"/>
          </w:pPr>
          <w:r w:rsidRPr="00086C0F">
            <w:rPr>
              <w:rStyle w:val="Platzhaltertext"/>
            </w:rPr>
            <w:t>Klicken oder tippen Sie hier, um Text einzugeben.</w:t>
          </w:r>
        </w:p>
      </w:docPartBody>
    </w:docPart>
    <w:docPart>
      <w:docPartPr>
        <w:name w:val="E0691961FA554DF0927FFA1F88B92D59"/>
        <w:category>
          <w:name w:val="Allgemein"/>
          <w:gallery w:val="placeholder"/>
        </w:category>
        <w:types>
          <w:type w:val="bbPlcHdr"/>
        </w:types>
        <w:behaviors>
          <w:behavior w:val="content"/>
        </w:behaviors>
        <w:guid w:val="{FD306108-39B8-4A2F-888A-1B1DF447F2F2}"/>
      </w:docPartPr>
      <w:docPartBody>
        <w:p w:rsidR="00196E72" w:rsidRDefault="008656AD" w:rsidP="008656AD">
          <w:pPr>
            <w:pStyle w:val="E0691961FA554DF0927FFA1F88B92D59"/>
          </w:pPr>
          <w:r w:rsidRPr="00086C0F">
            <w:rPr>
              <w:rStyle w:val="Platzhaltertext"/>
            </w:rPr>
            <w:t>Klicken oder tippen Sie hier, um Text einzugeben.</w:t>
          </w:r>
        </w:p>
      </w:docPartBody>
    </w:docPart>
    <w:docPart>
      <w:docPartPr>
        <w:name w:val="12D182EE916C4BFD8C5A58A9BB7A1576"/>
        <w:category>
          <w:name w:val="Allgemein"/>
          <w:gallery w:val="placeholder"/>
        </w:category>
        <w:types>
          <w:type w:val="bbPlcHdr"/>
        </w:types>
        <w:behaviors>
          <w:behavior w:val="content"/>
        </w:behaviors>
        <w:guid w:val="{00519E7F-D608-440A-BB2B-49B9769A5109}"/>
      </w:docPartPr>
      <w:docPartBody>
        <w:p w:rsidR="00196E72" w:rsidRDefault="008656AD" w:rsidP="008656AD">
          <w:pPr>
            <w:pStyle w:val="12D182EE916C4BFD8C5A58A9BB7A1576"/>
          </w:pPr>
          <w:r w:rsidRPr="00086C0F">
            <w:rPr>
              <w:rStyle w:val="Platzhaltertext"/>
            </w:rPr>
            <w:t>Klicken oder tippen Sie hier, um Text einzugeben.</w:t>
          </w:r>
        </w:p>
      </w:docPartBody>
    </w:docPart>
    <w:docPart>
      <w:docPartPr>
        <w:name w:val="38DB6296369A4BDBB33150D57B70B894"/>
        <w:category>
          <w:name w:val="Allgemein"/>
          <w:gallery w:val="placeholder"/>
        </w:category>
        <w:types>
          <w:type w:val="bbPlcHdr"/>
        </w:types>
        <w:behaviors>
          <w:behavior w:val="content"/>
        </w:behaviors>
        <w:guid w:val="{90FA05EA-43C8-433F-976E-118C67D41108}"/>
      </w:docPartPr>
      <w:docPartBody>
        <w:p w:rsidR="00196E72" w:rsidRDefault="008656AD" w:rsidP="008656AD">
          <w:pPr>
            <w:pStyle w:val="38DB6296369A4BDBB33150D57B70B894"/>
          </w:pPr>
          <w:r w:rsidRPr="00086C0F">
            <w:rPr>
              <w:rStyle w:val="Platzhaltertext"/>
            </w:rPr>
            <w:t>Klicken oder tippen Sie hier, um Text einzugeben.</w:t>
          </w:r>
        </w:p>
      </w:docPartBody>
    </w:docPart>
    <w:docPart>
      <w:docPartPr>
        <w:name w:val="E13F8D78143642A1B08E6D15B3B74536"/>
        <w:category>
          <w:name w:val="Allgemein"/>
          <w:gallery w:val="placeholder"/>
        </w:category>
        <w:types>
          <w:type w:val="bbPlcHdr"/>
        </w:types>
        <w:behaviors>
          <w:behavior w:val="content"/>
        </w:behaviors>
        <w:guid w:val="{FE142424-02D4-4AC2-A2EA-00A8711AA880}"/>
      </w:docPartPr>
      <w:docPartBody>
        <w:p w:rsidR="00C87F53" w:rsidRDefault="0051147C" w:rsidP="0051147C">
          <w:pPr>
            <w:pStyle w:val="E13F8D78143642A1B08E6D15B3B745361"/>
          </w:pPr>
          <w:r w:rsidRPr="002D49CB">
            <w:rPr>
              <w:rStyle w:val="Platzhaltertext"/>
            </w:rPr>
            <w:t>seleziona</w:t>
          </w:r>
        </w:p>
      </w:docPartBody>
    </w:docPart>
    <w:docPart>
      <w:docPartPr>
        <w:name w:val="7D8292EFEEA54932BC24863E52A62077"/>
        <w:category>
          <w:name w:val="Allgemein"/>
          <w:gallery w:val="placeholder"/>
        </w:category>
        <w:types>
          <w:type w:val="bbPlcHdr"/>
        </w:types>
        <w:behaviors>
          <w:behavior w:val="content"/>
        </w:behaviors>
        <w:guid w:val="{5916C395-7FA6-4E39-837A-99D8123D457A}"/>
      </w:docPartPr>
      <w:docPartBody>
        <w:p w:rsidR="00C87F53" w:rsidRDefault="0051147C" w:rsidP="0051147C">
          <w:pPr>
            <w:pStyle w:val="7D8292EFEEA54932BC24863E52A62077"/>
          </w:pPr>
          <w:r w:rsidRPr="002D49CB">
            <w:rPr>
              <w:rStyle w:val="Platzhaltertext"/>
            </w:rPr>
            <w:t>seleziona</w:t>
          </w:r>
        </w:p>
      </w:docPartBody>
    </w:docPart>
    <w:docPart>
      <w:docPartPr>
        <w:name w:val="4FF313E3A7674013ADC343374E175A3B"/>
        <w:category>
          <w:name w:val="Allgemein"/>
          <w:gallery w:val="placeholder"/>
        </w:category>
        <w:types>
          <w:type w:val="bbPlcHdr"/>
        </w:types>
        <w:behaviors>
          <w:behavior w:val="content"/>
        </w:behaviors>
        <w:guid w:val="{CA0C34A8-732D-4709-992E-86D14B0F5891}"/>
      </w:docPartPr>
      <w:docPartBody>
        <w:p w:rsidR="00C87F53" w:rsidRDefault="0051147C" w:rsidP="0051147C">
          <w:pPr>
            <w:pStyle w:val="4FF313E3A7674013ADC343374E175A3B"/>
          </w:pPr>
          <w:r w:rsidRPr="002D49CB">
            <w:rPr>
              <w:rStyle w:val="Platzhaltertext"/>
            </w:rPr>
            <w:t>seleziona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0A"/>
    <w:rsid w:val="00077D38"/>
    <w:rsid w:val="000858CA"/>
    <w:rsid w:val="00196E72"/>
    <w:rsid w:val="004112F6"/>
    <w:rsid w:val="004C59E0"/>
    <w:rsid w:val="0051147C"/>
    <w:rsid w:val="00746E0A"/>
    <w:rsid w:val="00822105"/>
    <w:rsid w:val="00856F2C"/>
    <w:rsid w:val="008656AD"/>
    <w:rsid w:val="00A97F5F"/>
    <w:rsid w:val="00B661E7"/>
    <w:rsid w:val="00B67AE6"/>
    <w:rsid w:val="00BC636F"/>
    <w:rsid w:val="00C87F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147C"/>
    <w:rPr>
      <w:color w:val="808080"/>
    </w:rPr>
  </w:style>
  <w:style w:type="paragraph" w:customStyle="1" w:styleId="AB69160D1F40463A81944D00E5AC35CD">
    <w:name w:val="AB69160D1F40463A81944D00E5AC35CD"/>
    <w:rsid w:val="00746E0A"/>
  </w:style>
  <w:style w:type="paragraph" w:customStyle="1" w:styleId="505C25D36CD84F31B60864E181E95070">
    <w:name w:val="505C25D36CD84F31B60864E181E95070"/>
    <w:rsid w:val="00746E0A"/>
  </w:style>
  <w:style w:type="paragraph" w:customStyle="1" w:styleId="D0B0B2AC3AB54546A0C3E7AE4AA18E44">
    <w:name w:val="D0B0B2AC3AB54546A0C3E7AE4AA18E44"/>
    <w:rsid w:val="00746E0A"/>
  </w:style>
  <w:style w:type="paragraph" w:customStyle="1" w:styleId="987C1BEF12604FA2A849DAD7AFC1E98E">
    <w:name w:val="987C1BEF12604FA2A849DAD7AFC1E98E"/>
    <w:rsid w:val="00746E0A"/>
  </w:style>
  <w:style w:type="paragraph" w:customStyle="1" w:styleId="3452C90E9D8544B3BB0E449FB0057D3A">
    <w:name w:val="3452C90E9D8544B3BB0E449FB0057D3A"/>
    <w:rsid w:val="00746E0A"/>
  </w:style>
  <w:style w:type="paragraph" w:customStyle="1" w:styleId="FDD4B3CA21554441AC01A78EF65C7393">
    <w:name w:val="FDD4B3CA21554441AC01A78EF65C7393"/>
    <w:rsid w:val="00746E0A"/>
  </w:style>
  <w:style w:type="paragraph" w:customStyle="1" w:styleId="4CE8E8A518CF4E31AA5C7BDA2BA5701D">
    <w:name w:val="4CE8E8A518CF4E31AA5C7BDA2BA5701D"/>
    <w:rsid w:val="00746E0A"/>
  </w:style>
  <w:style w:type="paragraph" w:customStyle="1" w:styleId="57BE619A5EB14DA692F5DD4754749EAA">
    <w:name w:val="57BE619A5EB14DA692F5DD4754749EAA"/>
    <w:rsid w:val="00746E0A"/>
  </w:style>
  <w:style w:type="paragraph" w:customStyle="1" w:styleId="62C5FEC1173645338192386A87332ECC">
    <w:name w:val="62C5FEC1173645338192386A87332ECC"/>
    <w:rsid w:val="00746E0A"/>
  </w:style>
  <w:style w:type="paragraph" w:customStyle="1" w:styleId="EC6E07FB65BD45D282FA0D28F3768B77">
    <w:name w:val="EC6E07FB65BD45D282FA0D28F3768B77"/>
    <w:rsid w:val="00746E0A"/>
  </w:style>
  <w:style w:type="paragraph" w:customStyle="1" w:styleId="2A318C801012428AB74AE3C856938601">
    <w:name w:val="2A318C801012428AB74AE3C856938601"/>
    <w:rsid w:val="00746E0A"/>
  </w:style>
  <w:style w:type="paragraph" w:customStyle="1" w:styleId="4CDAB3FE4B334CF98941EEE926A55E69">
    <w:name w:val="4CDAB3FE4B334CF98941EEE926A55E69"/>
    <w:rsid w:val="00746E0A"/>
  </w:style>
  <w:style w:type="paragraph" w:customStyle="1" w:styleId="6C77AD5F7DD040DD99353B1DAD98EA9F">
    <w:name w:val="6C77AD5F7DD040DD99353B1DAD98EA9F"/>
    <w:rsid w:val="00746E0A"/>
  </w:style>
  <w:style w:type="paragraph" w:customStyle="1" w:styleId="748F3A4497A447A39899B4AC85DB5134">
    <w:name w:val="748F3A4497A447A39899B4AC85DB5134"/>
    <w:rsid w:val="00746E0A"/>
  </w:style>
  <w:style w:type="paragraph" w:customStyle="1" w:styleId="AA37E124A0204E82BA08958C3280AA57">
    <w:name w:val="AA37E124A0204E82BA08958C3280AA57"/>
    <w:rsid w:val="00746E0A"/>
  </w:style>
  <w:style w:type="paragraph" w:customStyle="1" w:styleId="1B3CC3A8CDDC4877AFCDA48E9D44780A">
    <w:name w:val="1B3CC3A8CDDC4877AFCDA48E9D44780A"/>
    <w:rsid w:val="00746E0A"/>
  </w:style>
  <w:style w:type="paragraph" w:customStyle="1" w:styleId="D7A4E7CC3D35465DBEBDDFDD49C91BD5">
    <w:name w:val="D7A4E7CC3D35465DBEBDDFDD49C91BD5"/>
    <w:rsid w:val="00746E0A"/>
  </w:style>
  <w:style w:type="paragraph" w:customStyle="1" w:styleId="52F97FF4A29A4BBAB79265B691E74066">
    <w:name w:val="52F97FF4A29A4BBAB79265B691E74066"/>
    <w:rsid w:val="00746E0A"/>
  </w:style>
  <w:style w:type="paragraph" w:customStyle="1" w:styleId="E2A3CA3BF7BE4D0B8CE03776B7389686">
    <w:name w:val="E2A3CA3BF7BE4D0B8CE03776B7389686"/>
    <w:rsid w:val="00746E0A"/>
  </w:style>
  <w:style w:type="paragraph" w:customStyle="1" w:styleId="49298A0FCA814EF0AA4D0040F3F3BE00">
    <w:name w:val="49298A0FCA814EF0AA4D0040F3F3BE00"/>
    <w:rsid w:val="00746E0A"/>
  </w:style>
  <w:style w:type="paragraph" w:customStyle="1" w:styleId="B8CFD6F75D6545ADB8EFD398CB3AC95F">
    <w:name w:val="B8CFD6F75D6545ADB8EFD398CB3AC95F"/>
    <w:rsid w:val="00746E0A"/>
  </w:style>
  <w:style w:type="paragraph" w:customStyle="1" w:styleId="81355D1DD6874C26A40F1AD625DA8054">
    <w:name w:val="81355D1DD6874C26A40F1AD625DA8054"/>
    <w:rsid w:val="00746E0A"/>
  </w:style>
  <w:style w:type="paragraph" w:customStyle="1" w:styleId="835C354129484CB99A7C06C626CC32D2">
    <w:name w:val="835C354129484CB99A7C06C626CC32D2"/>
    <w:rsid w:val="00746E0A"/>
  </w:style>
  <w:style w:type="paragraph" w:customStyle="1" w:styleId="13848E72580E48A580DD6D4151316355">
    <w:name w:val="13848E72580E48A580DD6D4151316355"/>
    <w:rsid w:val="00746E0A"/>
  </w:style>
  <w:style w:type="paragraph" w:customStyle="1" w:styleId="65E689F96E7544F8B5106E1F34A49939">
    <w:name w:val="65E689F96E7544F8B5106E1F34A49939"/>
    <w:rsid w:val="00746E0A"/>
  </w:style>
  <w:style w:type="paragraph" w:customStyle="1" w:styleId="A388E6B577534096A9B69EBF2877B8A6">
    <w:name w:val="A388E6B577534096A9B69EBF2877B8A6"/>
    <w:rsid w:val="00746E0A"/>
  </w:style>
  <w:style w:type="paragraph" w:customStyle="1" w:styleId="015E220F949E403295EAAFA0CBFB460A">
    <w:name w:val="015E220F949E403295EAAFA0CBFB460A"/>
    <w:rsid w:val="00746E0A"/>
  </w:style>
  <w:style w:type="paragraph" w:customStyle="1" w:styleId="FFA29C7972D9497985128F3BFF24FC44">
    <w:name w:val="FFA29C7972D9497985128F3BFF24FC44"/>
    <w:rsid w:val="00746E0A"/>
  </w:style>
  <w:style w:type="paragraph" w:customStyle="1" w:styleId="5B0A3312F4324CD595068B3453A8F7D0">
    <w:name w:val="5B0A3312F4324CD595068B3453A8F7D0"/>
    <w:rsid w:val="00746E0A"/>
  </w:style>
  <w:style w:type="paragraph" w:customStyle="1" w:styleId="EBC5F25818104D418407ED3AF13EF696">
    <w:name w:val="EBC5F25818104D418407ED3AF13EF696"/>
    <w:rsid w:val="00B67AE6"/>
  </w:style>
  <w:style w:type="paragraph" w:customStyle="1" w:styleId="7826FCEBBAAA43A2981FCEA964A103C5">
    <w:name w:val="7826FCEBBAAA43A2981FCEA964A103C5"/>
    <w:rsid w:val="00856F2C"/>
  </w:style>
  <w:style w:type="paragraph" w:customStyle="1" w:styleId="C04DB6B8CF2B4448A877C918F353C46F">
    <w:name w:val="C04DB6B8CF2B4448A877C918F353C46F"/>
    <w:rsid w:val="00856F2C"/>
  </w:style>
  <w:style w:type="paragraph" w:customStyle="1" w:styleId="0474A0F8A7594133AD187DE216952F4F">
    <w:name w:val="0474A0F8A7594133AD187DE216952F4F"/>
    <w:rsid w:val="00856F2C"/>
  </w:style>
  <w:style w:type="paragraph" w:customStyle="1" w:styleId="556C03E8A8704C82939609D9530062E4">
    <w:name w:val="556C03E8A8704C82939609D9530062E4"/>
    <w:rsid w:val="00856F2C"/>
  </w:style>
  <w:style w:type="paragraph" w:customStyle="1" w:styleId="0F9FA7E5E2B84E44BE2646A6C32B9D05">
    <w:name w:val="0F9FA7E5E2B84E44BE2646A6C32B9D05"/>
    <w:rsid w:val="00856F2C"/>
  </w:style>
  <w:style w:type="paragraph" w:customStyle="1" w:styleId="FAE97E7D08ED4915A0CBE7FCC61DA691">
    <w:name w:val="FAE97E7D08ED4915A0CBE7FCC61DA691"/>
    <w:rsid w:val="00856F2C"/>
  </w:style>
  <w:style w:type="paragraph" w:customStyle="1" w:styleId="3EFE9255FA74453480EEF21F0C6A25FB">
    <w:name w:val="3EFE9255FA74453480EEF21F0C6A25FB"/>
    <w:rsid w:val="00856F2C"/>
  </w:style>
  <w:style w:type="paragraph" w:customStyle="1" w:styleId="BA70A16062E5457CBCCAEACC64B7C7DC">
    <w:name w:val="BA70A16062E5457CBCCAEACC64B7C7DC"/>
    <w:rsid w:val="00856F2C"/>
  </w:style>
  <w:style w:type="paragraph" w:customStyle="1" w:styleId="1BC058BF64304FE0BAEF7913A3F1F7B5">
    <w:name w:val="1BC058BF64304FE0BAEF7913A3F1F7B5"/>
    <w:rsid w:val="00856F2C"/>
  </w:style>
  <w:style w:type="paragraph" w:customStyle="1" w:styleId="B8AC605CD1414C40BAE0E1E7A10A2577">
    <w:name w:val="B8AC605CD1414C40BAE0E1E7A10A2577"/>
    <w:rsid w:val="008656AD"/>
  </w:style>
  <w:style w:type="paragraph" w:customStyle="1" w:styleId="E0691961FA554DF0927FFA1F88B92D59">
    <w:name w:val="E0691961FA554DF0927FFA1F88B92D59"/>
    <w:rsid w:val="008656AD"/>
  </w:style>
  <w:style w:type="paragraph" w:customStyle="1" w:styleId="12D182EE916C4BFD8C5A58A9BB7A1576">
    <w:name w:val="12D182EE916C4BFD8C5A58A9BB7A1576"/>
    <w:rsid w:val="008656AD"/>
  </w:style>
  <w:style w:type="paragraph" w:customStyle="1" w:styleId="38DB6296369A4BDBB33150D57B70B894">
    <w:name w:val="38DB6296369A4BDBB33150D57B70B894"/>
    <w:rsid w:val="008656AD"/>
  </w:style>
  <w:style w:type="paragraph" w:customStyle="1" w:styleId="2098A4F7B19D4CA3B4D75AA5F0F8B494">
    <w:name w:val="2098A4F7B19D4CA3B4D75AA5F0F8B494"/>
    <w:rsid w:val="0051147C"/>
    <w:rPr>
      <w:lang w:val="de-DE" w:eastAsia="de-DE"/>
    </w:rPr>
  </w:style>
  <w:style w:type="paragraph" w:customStyle="1" w:styleId="1D850239093749C3B93A3DCE32E496B1">
    <w:name w:val="1D850239093749C3B93A3DCE32E496B1"/>
    <w:rsid w:val="0051147C"/>
    <w:rPr>
      <w:lang w:val="de-DE" w:eastAsia="de-DE"/>
    </w:rPr>
  </w:style>
  <w:style w:type="paragraph" w:customStyle="1" w:styleId="E13F8D78143642A1B08E6D15B3B74536">
    <w:name w:val="E13F8D78143642A1B08E6D15B3B74536"/>
    <w:rsid w:val="0051147C"/>
    <w:pPr>
      <w:spacing w:after="0" w:line="246" w:lineRule="atLeast"/>
    </w:pPr>
    <w:rPr>
      <w:rFonts w:eastAsiaTheme="minorHAnsi"/>
      <w:sz w:val="19"/>
      <w:lang w:eastAsia="en-US"/>
    </w:rPr>
  </w:style>
  <w:style w:type="paragraph" w:customStyle="1" w:styleId="E13F8D78143642A1B08E6D15B3B745361">
    <w:name w:val="E13F8D78143642A1B08E6D15B3B745361"/>
    <w:rsid w:val="0051147C"/>
    <w:pPr>
      <w:spacing w:after="0" w:line="246" w:lineRule="atLeast"/>
    </w:pPr>
    <w:rPr>
      <w:rFonts w:eastAsiaTheme="minorHAnsi"/>
      <w:sz w:val="19"/>
      <w:lang w:eastAsia="en-US"/>
    </w:rPr>
  </w:style>
  <w:style w:type="paragraph" w:customStyle="1" w:styleId="7D8292EFEEA54932BC24863E52A62077">
    <w:name w:val="7D8292EFEEA54932BC24863E52A62077"/>
    <w:rsid w:val="0051147C"/>
    <w:rPr>
      <w:lang w:val="de-DE" w:eastAsia="de-DE"/>
    </w:rPr>
  </w:style>
  <w:style w:type="paragraph" w:customStyle="1" w:styleId="4FF313E3A7674013ADC343374E175A3B">
    <w:name w:val="4FF313E3A7674013ADC343374E175A3B"/>
    <w:rsid w:val="0051147C"/>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Hotellerie Suisse">
      <a:dk1>
        <a:sysClr val="windowText" lastClr="000000"/>
      </a:dk1>
      <a:lt1>
        <a:sysClr val="window" lastClr="FFFFFF"/>
      </a:lt1>
      <a:dk2>
        <a:srgbClr val="B00000"/>
      </a:dk2>
      <a:lt2>
        <a:srgbClr val="FE9A7A"/>
      </a:lt2>
      <a:accent1>
        <a:srgbClr val="E30613"/>
      </a:accent1>
      <a:accent2>
        <a:srgbClr val="298FC2"/>
      </a:accent2>
      <a:accent3>
        <a:srgbClr val="12966D"/>
      </a:accent3>
      <a:accent4>
        <a:srgbClr val="FEC900"/>
      </a:accent4>
      <a:accent5>
        <a:srgbClr val="00759A"/>
      </a:accent5>
      <a:accent6>
        <a:srgbClr val="1A7C4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21CD0F47DAD145A0894E050656EBBC" ma:contentTypeVersion="5" ma:contentTypeDescription="Ein neues Dokument erstellen." ma:contentTypeScope="" ma:versionID="008c9e438752b6a2bf5fe0e3ee492fc9">
  <xsd:schema xmlns:xsd="http://www.w3.org/2001/XMLSchema" xmlns:xs="http://www.w3.org/2001/XMLSchema" xmlns:p="http://schemas.microsoft.com/office/2006/metadata/properties" xmlns:ns2="1a17836c-4482-4648-8cb2-fc15679e2474" xmlns:ns3="f3728df7-e920-48c9-aec5-e7022c48f81c" targetNamespace="http://schemas.microsoft.com/office/2006/metadata/properties" ma:root="true" ma:fieldsID="a5eb355e2e15b22d5c303a499490bd0c" ns2:_="" ns3:_="">
    <xsd:import namespace="1a17836c-4482-4648-8cb2-fc15679e2474"/>
    <xsd:import namespace="f3728df7-e920-48c9-aec5-e7022c48f8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836c-4482-4648-8cb2-fc15679e2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28df7-e920-48c9-aec5-e7022c48f81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SharedWithUsers xmlns="f3728df7-e920-48c9-aec5-e7022c48f81c">
      <UserInfo>
        <DisplayName>Bispo Andreia</DisplayName>
        <AccountId>17</AccountId>
        <AccountType/>
      </UserInfo>
      <UserInfo>
        <DisplayName>Rudolf Jufer Christa</DisplayName>
        <AccountId>16</AccountId>
        <AccountType/>
      </UserInfo>
      <UserInfo>
        <DisplayName>Meissner Nathalie</DisplayName>
        <AccountId>46</AccountId>
        <AccountType/>
      </UserInfo>
      <UserInfo>
        <DisplayName>Di Renzo Costa Pinheiro Angela</DisplayName>
        <AccountId>93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78522-3198-403F-B73D-8281B333BF65}"/>
</file>

<file path=customXml/itemProps2.xml><?xml version="1.0" encoding="utf-8"?>
<ds:datastoreItem xmlns:ds="http://schemas.openxmlformats.org/officeDocument/2006/customXml" ds:itemID="{F423B3F6-B5AA-4D00-ABE3-95A8296DC50E}">
  <ds:schemaRefs>
    <ds:schemaRef ds:uri="http://schemas.openxmlformats.org/officeDocument/2006/bibliography"/>
  </ds:schemaRefs>
</ds:datastoreItem>
</file>

<file path=customXml/itemProps3.xml><?xml version="1.0" encoding="utf-8"?>
<ds:datastoreItem xmlns:ds="http://schemas.openxmlformats.org/officeDocument/2006/customXml" ds:itemID="{FDA6E9F7-BE26-48DF-9CFC-189AB0A4BB41}">
  <ds:schemaRefs>
    <ds:schemaRef ds:uri="http://purl.org/dc/terms/"/>
    <ds:schemaRef ds:uri="http://schemas.openxmlformats.org/package/2006/metadata/core-properties"/>
    <ds:schemaRef ds:uri="http://schemas.microsoft.com/office/2006/metadata/properties"/>
    <ds:schemaRef ds:uri="b1be3ede-acb2-4daf-aa89-6a20275f6927"/>
    <ds:schemaRef ds:uri="http://purl.org/dc/elements/1.1/"/>
    <ds:schemaRef ds:uri="http://schemas.microsoft.com/office/2006/documentManagement/types"/>
    <ds:schemaRef ds:uri="http://schemas.microsoft.com/office/infopath/2007/PartnerControls"/>
    <ds:schemaRef ds:uri="c5d0c0f8-0acd-4a93-9529-b46e01dbaf1c"/>
    <ds:schemaRef ds:uri="http://www.w3.org/XML/1998/namespace"/>
    <ds:schemaRef ds:uri="http://purl.org/dc/dcmitype/"/>
  </ds:schemaRefs>
</ds:datastoreItem>
</file>

<file path=customXml/itemProps4.xml><?xml version="1.0" encoding="utf-8"?>
<ds:datastoreItem xmlns:ds="http://schemas.openxmlformats.org/officeDocument/2006/customXml" ds:itemID="{95610A2D-264A-481E-B72F-DD1F60647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 DE hoch HotellerieSuisse.dotx</Template>
  <TotalTime>0</TotalTime>
  <Pages>4</Pages>
  <Words>2160</Words>
  <Characters>13613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Domanda di affiliazione a HotellerieSuisse</vt:lpstr>
    </vt:vector>
  </TitlesOfParts>
  <Company>VORLAGENBAUER.ch</Company>
  <LinksUpToDate>false</LinksUpToDate>
  <CharactersWithSpaces>15742</CharactersWithSpaces>
  <SharedDoc>false</SharedDoc>
  <HLinks>
    <vt:vector size="30" baseType="variant">
      <vt:variant>
        <vt:i4>6946869</vt:i4>
      </vt:variant>
      <vt:variant>
        <vt:i4>9</vt:i4>
      </vt:variant>
      <vt:variant>
        <vt:i4>0</vt:i4>
      </vt:variant>
      <vt:variant>
        <vt:i4>5</vt:i4>
      </vt:variant>
      <vt:variant>
        <vt:lpwstr>https://www.hotelleriesuisse.ch/de/verband-und-geschaeftsstelle/organisation/statuten/download-780ACDE1-63D9-40BA-A9C8-6E4582FE07A2.secure</vt:lpwstr>
      </vt:variant>
      <vt:variant>
        <vt:lpwstr/>
      </vt:variant>
      <vt:variant>
        <vt:i4>3670122</vt:i4>
      </vt:variant>
      <vt:variant>
        <vt:i4>6</vt:i4>
      </vt:variant>
      <vt:variant>
        <vt:i4>0</vt:i4>
      </vt:variant>
      <vt:variant>
        <vt:i4>5</vt:i4>
      </vt:variant>
      <vt:variant>
        <vt:lpwstr>https://www.hotelleriesuisse.ch/de/verband-und-geschaeftsstelle/organisation/statuten/download-5E121CF3-840D-4F9B-A627-93B30B6AD259.secure</vt:lpwstr>
      </vt:variant>
      <vt:variant>
        <vt:lpwstr/>
      </vt:variant>
      <vt:variant>
        <vt:i4>3538948</vt:i4>
      </vt:variant>
      <vt:variant>
        <vt:i4>3</vt:i4>
      </vt:variant>
      <vt:variant>
        <vt:i4>0</vt:i4>
      </vt:variant>
      <vt:variant>
        <vt:i4>5</vt:i4>
      </vt:variant>
      <vt:variant>
        <vt:lpwstr>mailto:member@hotelleriesuisse.ch</vt:lpwstr>
      </vt:variant>
      <vt:variant>
        <vt:lpwstr/>
      </vt:variant>
      <vt:variant>
        <vt:i4>6750312</vt:i4>
      </vt:variant>
      <vt:variant>
        <vt:i4>0</vt:i4>
      </vt:variant>
      <vt:variant>
        <vt:i4>0</vt:i4>
      </vt:variant>
      <vt:variant>
        <vt:i4>5</vt:i4>
      </vt:variant>
      <vt:variant>
        <vt:lpwstr>http://www.swisshoteldirectory.ch/</vt:lpwstr>
      </vt:variant>
      <vt:variant>
        <vt:lpwstr/>
      </vt:variant>
      <vt:variant>
        <vt:i4>6619162</vt:i4>
      </vt:variant>
      <vt:variant>
        <vt:i4>0</vt:i4>
      </vt:variant>
      <vt:variant>
        <vt:i4>0</vt:i4>
      </vt:variant>
      <vt:variant>
        <vt:i4>5</vt:i4>
      </vt:variant>
      <vt:variant>
        <vt:lpwstr>mailto:alma.kantic@hotelleriesuisse.ch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affiliazione a HotellerieSuisse</dc:title>
  <dc:subject>Affiliazione</dc:subject>
  <dc:creator>Friedrich Barbara</dc:creator>
  <cp:keywords/>
  <cp:lastModifiedBy>Friedrich Barbara</cp:lastModifiedBy>
  <cp:revision>296</cp:revision>
  <cp:lastPrinted>2020-03-07T17:06:00Z</cp:lastPrinted>
  <dcterms:created xsi:type="dcterms:W3CDTF">2023-02-14T22:08:00Z</dcterms:created>
  <dcterms:modified xsi:type="dcterms:W3CDTF">2023-09-11T06:19:00Z</dcterms:modified>
  <cp:category>Formulario di domanda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0x010100D321CD0F47DAD145A0894E050656EBBC</vt:lpwstr>
  </property>
  <property fmtid="{D5CDD505-2E9C-101B-9397-08002B2CF9AE}" pid="3" name="MediaServiceImageTags">
    <vt:lpwstr/>
  </property>
</Properties>
</file>